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CD8C8" w14:textId="44DBD81D" w:rsidR="00825BE1" w:rsidRDefault="00F70716" w:rsidP="00825BE1">
      <w:pPr>
        <w:jc w:val="center"/>
        <w:rPr>
          <w:rFonts w:ascii="Arial Narrow" w:hAnsi="Arial Narrow" w:cs="Arial"/>
          <w:b/>
          <w:sz w:val="20"/>
          <w:szCs w:val="20"/>
          <w:lang w:val="mk-MK"/>
        </w:rPr>
      </w:pPr>
      <w:r>
        <w:rPr>
          <w:rFonts w:ascii="Arial Narrow" w:hAnsi="Arial Narrow" w:cs="Arial"/>
          <w:b/>
          <w:sz w:val="20"/>
          <w:szCs w:val="20"/>
          <w:lang w:val="mk-MK"/>
        </w:rPr>
        <w:t>ПРИЈАВА</w:t>
      </w:r>
    </w:p>
    <w:p w14:paraId="7B1324D7" w14:textId="401EB050" w:rsidR="00F70716" w:rsidRPr="00F70716" w:rsidRDefault="00F70716" w:rsidP="00FB786C">
      <w:pPr>
        <w:spacing w:after="0"/>
        <w:jc w:val="center"/>
        <w:rPr>
          <w:rFonts w:ascii="Arial Narrow" w:hAnsi="Arial Narrow" w:cs="Arial"/>
          <w:b/>
          <w:sz w:val="20"/>
          <w:szCs w:val="20"/>
          <w:lang w:val="mk-MK"/>
        </w:rPr>
      </w:pPr>
      <w:r w:rsidRPr="00F70716">
        <w:rPr>
          <w:rFonts w:ascii="Arial Narrow" w:hAnsi="Arial Narrow" w:cs="Arial"/>
          <w:b/>
          <w:sz w:val="20"/>
          <w:szCs w:val="20"/>
          <w:lang w:val="mk-MK"/>
        </w:rPr>
        <w:t>за</w:t>
      </w:r>
      <w:r w:rsidR="00FB786C">
        <w:rPr>
          <w:rFonts w:ascii="Arial Narrow" w:hAnsi="Arial Narrow" w:cs="Arial"/>
          <w:b/>
          <w:sz w:val="20"/>
          <w:szCs w:val="20"/>
          <w:lang w:val="mk-MK"/>
        </w:rPr>
        <w:t xml:space="preserve"> изразување </w:t>
      </w:r>
      <w:r w:rsidR="00825BE1">
        <w:rPr>
          <w:rFonts w:ascii="Arial Narrow" w:hAnsi="Arial Narrow" w:cs="Arial"/>
          <w:b/>
          <w:sz w:val="20"/>
          <w:szCs w:val="20"/>
          <w:lang w:val="mk-MK"/>
        </w:rPr>
        <w:t>интерес за</w:t>
      </w:r>
      <w:r w:rsidRPr="00F70716">
        <w:rPr>
          <w:rFonts w:ascii="Arial Narrow" w:hAnsi="Arial Narrow" w:cs="Arial"/>
          <w:b/>
          <w:sz w:val="20"/>
          <w:szCs w:val="20"/>
          <w:lang w:val="mk-MK"/>
        </w:rPr>
        <w:t xml:space="preserve"> ангажирање лица за вршење на јавни работи</w:t>
      </w:r>
    </w:p>
    <w:p w14:paraId="28793981" w14:textId="40135001" w:rsidR="00F70716" w:rsidRDefault="00DB72EF" w:rsidP="00FB786C">
      <w:pPr>
        <w:spacing w:after="0"/>
        <w:jc w:val="center"/>
        <w:rPr>
          <w:rFonts w:ascii="Arial Narrow" w:hAnsi="Arial Narrow" w:cs="Arial"/>
          <w:b/>
          <w:sz w:val="20"/>
          <w:szCs w:val="20"/>
          <w:lang w:val="mk-MK"/>
        </w:rPr>
      </w:pPr>
      <w:r>
        <w:rPr>
          <w:rFonts w:ascii="Arial Narrow" w:hAnsi="Arial Narrow" w:cs="Arial"/>
          <w:b/>
          <w:sz w:val="20"/>
          <w:szCs w:val="20"/>
          <w:lang w:val="mk-MK"/>
        </w:rPr>
        <w:t>за периодот на 2024</w:t>
      </w:r>
      <w:r w:rsidR="00F70716" w:rsidRPr="00F70716">
        <w:rPr>
          <w:rFonts w:ascii="Arial Narrow" w:hAnsi="Arial Narrow" w:cs="Arial"/>
          <w:b/>
          <w:sz w:val="20"/>
          <w:szCs w:val="20"/>
          <w:lang w:val="mk-MK"/>
        </w:rPr>
        <w:t xml:space="preserve"> година</w:t>
      </w:r>
    </w:p>
    <w:p w14:paraId="411517EE" w14:textId="77777777" w:rsidR="00FB786C" w:rsidRPr="00F70716" w:rsidRDefault="00FB786C" w:rsidP="00FB786C">
      <w:pPr>
        <w:spacing w:after="0"/>
        <w:jc w:val="center"/>
        <w:rPr>
          <w:rFonts w:ascii="Arial Narrow" w:hAnsi="Arial Narrow" w:cs="Arial"/>
          <w:b/>
          <w:sz w:val="20"/>
          <w:szCs w:val="20"/>
          <w:lang w:val="mk-MK"/>
        </w:rPr>
      </w:pPr>
    </w:p>
    <w:p w14:paraId="40FEA9C6" w14:textId="77777777" w:rsidR="00825BE1" w:rsidRDefault="00825BE1" w:rsidP="00F70716">
      <w:pPr>
        <w:spacing w:after="0"/>
        <w:ind w:firstLine="360"/>
        <w:rPr>
          <w:rFonts w:ascii="Arial Narrow" w:hAnsi="Arial Narrow" w:cs="Arial"/>
          <w:b/>
          <w:sz w:val="20"/>
          <w:szCs w:val="20"/>
          <w:lang w:val="mk-MK"/>
        </w:rPr>
      </w:pPr>
    </w:p>
    <w:p w14:paraId="4D9FC4D5" w14:textId="77777777" w:rsidR="00F70716" w:rsidRPr="00F70716" w:rsidRDefault="00F70716" w:rsidP="00F70716">
      <w:pPr>
        <w:spacing w:after="0"/>
        <w:ind w:firstLine="360"/>
        <w:rPr>
          <w:rFonts w:ascii="Arial Narrow" w:hAnsi="Arial Narrow" w:cs="Arial"/>
          <w:b/>
          <w:sz w:val="20"/>
          <w:szCs w:val="20"/>
        </w:rPr>
      </w:pPr>
      <w:r w:rsidRPr="00F70716">
        <w:rPr>
          <w:rFonts w:ascii="Arial Narrow" w:hAnsi="Arial Narrow" w:cs="Arial"/>
          <w:b/>
          <w:sz w:val="20"/>
          <w:szCs w:val="20"/>
        </w:rPr>
        <w:t>1.</w:t>
      </w:r>
      <w:r w:rsidRPr="00F70716">
        <w:rPr>
          <w:rFonts w:ascii="Arial Narrow" w:hAnsi="Arial Narrow" w:cs="Arial"/>
          <w:b/>
          <w:sz w:val="20"/>
          <w:szCs w:val="20"/>
          <w:lang w:val="mk-MK"/>
        </w:rPr>
        <w:t xml:space="preserve"> Општи информации за пријавата</w:t>
      </w:r>
    </w:p>
    <w:p w14:paraId="054EF759" w14:textId="77777777" w:rsidR="00F70716" w:rsidRPr="00F70716" w:rsidRDefault="00F70716" w:rsidP="00F70716">
      <w:pPr>
        <w:pStyle w:val="ListParagraph"/>
        <w:spacing w:after="0"/>
        <w:rPr>
          <w:rFonts w:ascii="Arial Narrow" w:hAnsi="Arial Narrow" w:cs="Arial"/>
          <w:b/>
          <w:sz w:val="20"/>
          <w:szCs w:val="20"/>
        </w:rPr>
      </w:pPr>
    </w:p>
    <w:p w14:paraId="4173CE40" w14:textId="77777777" w:rsidR="00F70716" w:rsidRPr="00F70716" w:rsidRDefault="00F70716" w:rsidP="00F70716">
      <w:pPr>
        <w:numPr>
          <w:ilvl w:val="1"/>
          <w:numId w:val="19"/>
        </w:numPr>
        <w:spacing w:after="0"/>
        <w:rPr>
          <w:rFonts w:ascii="Arial Narrow" w:hAnsi="Arial Narrow" w:cs="Arial"/>
          <w:sz w:val="20"/>
          <w:szCs w:val="20"/>
          <w:lang w:val="mk-MK"/>
        </w:rPr>
      </w:pPr>
      <w:r w:rsidRPr="00F70716">
        <w:rPr>
          <w:rFonts w:ascii="Arial Narrow" w:hAnsi="Arial Narrow" w:cs="Arial"/>
          <w:sz w:val="20"/>
          <w:szCs w:val="20"/>
          <w:lang w:val="mk-MK"/>
        </w:rPr>
        <w:t>___________________________________________________</w:t>
      </w:r>
      <w:r w:rsidRPr="00F70716">
        <w:rPr>
          <w:rFonts w:ascii="Arial Narrow" w:hAnsi="Arial Narrow" w:cs="Arial"/>
          <w:sz w:val="20"/>
          <w:szCs w:val="20"/>
        </w:rPr>
        <w:t>________</w:t>
      </w:r>
    </w:p>
    <w:p w14:paraId="12BC3A94" w14:textId="30DBAA42" w:rsidR="00F70716" w:rsidRPr="00825BE1" w:rsidRDefault="00825BE1" w:rsidP="00F70716">
      <w:pPr>
        <w:spacing w:line="360" w:lineRule="auto"/>
        <w:ind w:left="720" w:firstLine="7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  <w:lang w:val="mk-MK"/>
        </w:rPr>
        <w:t>(и</w:t>
      </w:r>
      <w:r w:rsidR="00F70716" w:rsidRPr="00F70716">
        <w:rPr>
          <w:rFonts w:ascii="Arial Narrow" w:hAnsi="Arial Narrow" w:cs="Arial"/>
          <w:i/>
          <w:sz w:val="20"/>
          <w:szCs w:val="20"/>
          <w:lang w:val="mk-MK"/>
        </w:rPr>
        <w:t>ме, татково име и презиме</w:t>
      </w:r>
      <w:r>
        <w:rPr>
          <w:rFonts w:ascii="Arial Narrow" w:hAnsi="Arial Narrow" w:cs="Arial"/>
          <w:i/>
          <w:sz w:val="20"/>
          <w:szCs w:val="20"/>
        </w:rPr>
        <w:t>)</w:t>
      </w:r>
    </w:p>
    <w:p w14:paraId="5A2004A0" w14:textId="146B2B06" w:rsidR="00F70716" w:rsidRPr="00F70716" w:rsidRDefault="00F70716" w:rsidP="00F70716">
      <w:pPr>
        <w:spacing w:line="360" w:lineRule="auto"/>
        <w:ind w:left="720" w:firstLine="720"/>
        <w:rPr>
          <w:rFonts w:ascii="Arial Narrow" w:hAnsi="Arial Narrow" w:cs="Arial"/>
          <w:i/>
          <w:sz w:val="20"/>
          <w:szCs w:val="20"/>
        </w:rPr>
      </w:pPr>
      <w:r w:rsidRPr="00F70716">
        <w:rPr>
          <w:rFonts w:ascii="Arial Narrow" w:hAnsi="Arial Narrow" w:cs="Arial"/>
          <w:i/>
          <w:sz w:val="20"/>
          <w:szCs w:val="20"/>
          <w:lang w:val="mk-MK"/>
        </w:rPr>
        <w:t>дат</w:t>
      </w:r>
      <w:proofErr w:type="spellStart"/>
      <w:r w:rsidR="00FB786C">
        <w:rPr>
          <w:rFonts w:ascii="Arial Narrow" w:hAnsi="Arial Narrow" w:cs="Arial"/>
          <w:i/>
          <w:sz w:val="20"/>
          <w:szCs w:val="20"/>
        </w:rPr>
        <w:t>ум</w:t>
      </w:r>
      <w:proofErr w:type="spellEnd"/>
      <w:r w:rsidRPr="00F70716">
        <w:rPr>
          <w:rFonts w:ascii="Arial Narrow" w:hAnsi="Arial Narrow" w:cs="Arial"/>
          <w:i/>
          <w:sz w:val="20"/>
          <w:szCs w:val="20"/>
        </w:rPr>
        <w:t xml:space="preserve"> </w:t>
      </w:r>
      <w:r w:rsidRPr="00F70716">
        <w:rPr>
          <w:rFonts w:ascii="Arial Narrow" w:hAnsi="Arial Narrow" w:cs="Arial"/>
          <w:i/>
          <w:sz w:val="20"/>
          <w:szCs w:val="20"/>
          <w:lang w:val="mk-MK"/>
        </w:rPr>
        <w:t xml:space="preserve">и место на раѓање </w:t>
      </w:r>
      <w:r w:rsidRPr="00F70716">
        <w:rPr>
          <w:rFonts w:ascii="Arial Narrow" w:hAnsi="Arial Narrow" w:cs="Arial"/>
          <w:i/>
          <w:sz w:val="20"/>
          <w:szCs w:val="20"/>
        </w:rPr>
        <w:t>______________________________________</w:t>
      </w:r>
    </w:p>
    <w:p w14:paraId="195E4532" w14:textId="77777777" w:rsidR="00F70716" w:rsidRPr="00F70716" w:rsidRDefault="00F70716" w:rsidP="00F70716">
      <w:pPr>
        <w:spacing w:line="360" w:lineRule="auto"/>
        <w:ind w:left="720" w:firstLine="720"/>
        <w:rPr>
          <w:rFonts w:ascii="Arial Narrow" w:hAnsi="Arial Narrow" w:cs="Arial"/>
          <w:i/>
          <w:sz w:val="20"/>
          <w:szCs w:val="20"/>
        </w:rPr>
      </w:pPr>
      <w:r w:rsidRPr="00F70716">
        <w:rPr>
          <w:rFonts w:ascii="Arial Narrow" w:hAnsi="Arial Narrow" w:cs="Arial"/>
          <w:i/>
          <w:sz w:val="20"/>
          <w:szCs w:val="20"/>
          <w:lang w:val="mk-MK"/>
        </w:rPr>
        <w:t>адреса на живеење</w:t>
      </w:r>
      <w:r w:rsidRPr="00F70716">
        <w:rPr>
          <w:rFonts w:ascii="Arial Narrow" w:hAnsi="Arial Narrow" w:cs="Arial"/>
          <w:i/>
          <w:sz w:val="20"/>
          <w:szCs w:val="20"/>
        </w:rPr>
        <w:t>___________________________________________</w:t>
      </w:r>
    </w:p>
    <w:p w14:paraId="50914530" w14:textId="77777777" w:rsidR="00F70716" w:rsidRPr="00F70716" w:rsidRDefault="00F70716" w:rsidP="00F70716">
      <w:pPr>
        <w:numPr>
          <w:ilvl w:val="1"/>
          <w:numId w:val="19"/>
        </w:numPr>
        <w:spacing w:after="0" w:line="360" w:lineRule="auto"/>
        <w:rPr>
          <w:rFonts w:ascii="Arial Narrow" w:hAnsi="Arial Narrow" w:cs="Arial"/>
          <w:sz w:val="20"/>
          <w:szCs w:val="20"/>
          <w:lang w:val="mk-MK"/>
        </w:rPr>
      </w:pPr>
      <w:r w:rsidRPr="00F70716">
        <w:rPr>
          <w:rFonts w:ascii="Arial Narrow" w:hAnsi="Arial Narrow" w:cs="Arial"/>
          <w:sz w:val="20"/>
          <w:szCs w:val="20"/>
          <w:lang w:val="mk-MK"/>
        </w:rPr>
        <w:t>Контакт телефон   ______________  моб.____________________</w:t>
      </w:r>
      <w:r w:rsidRPr="00F70716">
        <w:rPr>
          <w:rFonts w:ascii="Arial Narrow" w:hAnsi="Arial Narrow" w:cs="Arial"/>
          <w:sz w:val="20"/>
          <w:szCs w:val="20"/>
        </w:rPr>
        <w:t>_____</w:t>
      </w:r>
    </w:p>
    <w:p w14:paraId="70181ADA" w14:textId="77777777" w:rsidR="00F70716" w:rsidRPr="00F70716" w:rsidRDefault="00F70716" w:rsidP="00F70716">
      <w:pPr>
        <w:numPr>
          <w:ilvl w:val="1"/>
          <w:numId w:val="19"/>
        </w:numPr>
        <w:spacing w:after="0" w:line="360" w:lineRule="auto"/>
        <w:rPr>
          <w:rFonts w:ascii="Arial Narrow" w:hAnsi="Arial Narrow" w:cs="Arial"/>
          <w:sz w:val="20"/>
          <w:szCs w:val="20"/>
          <w:lang w:val="mk-MK"/>
        </w:rPr>
      </w:pPr>
      <w:r w:rsidRPr="00F70716">
        <w:rPr>
          <w:rFonts w:ascii="Arial Narrow" w:hAnsi="Arial Narrow" w:cs="Arial"/>
          <w:sz w:val="20"/>
          <w:szCs w:val="20"/>
          <w:lang w:val="mk-MK"/>
        </w:rPr>
        <w:t>Е-маил адреса __________________________________________</w:t>
      </w:r>
      <w:r w:rsidRPr="00F70716">
        <w:rPr>
          <w:rFonts w:ascii="Arial Narrow" w:hAnsi="Arial Narrow" w:cs="Arial"/>
          <w:sz w:val="20"/>
          <w:szCs w:val="20"/>
        </w:rPr>
        <w:t>____</w:t>
      </w:r>
    </w:p>
    <w:p w14:paraId="67CB03EB" w14:textId="77777777" w:rsidR="00F70716" w:rsidRPr="00F70716" w:rsidRDefault="00F70716" w:rsidP="00F70716">
      <w:pPr>
        <w:numPr>
          <w:ilvl w:val="0"/>
          <w:numId w:val="19"/>
        </w:numPr>
        <w:spacing w:after="0" w:line="360" w:lineRule="auto"/>
        <w:ind w:left="714" w:hanging="357"/>
        <w:rPr>
          <w:rFonts w:ascii="Arial Narrow" w:hAnsi="Arial Narrow" w:cs="Arial"/>
          <w:b/>
          <w:sz w:val="20"/>
          <w:szCs w:val="20"/>
          <w:lang w:val="mk-MK"/>
        </w:rPr>
      </w:pPr>
      <w:r w:rsidRPr="00F70716">
        <w:rPr>
          <w:rFonts w:ascii="Arial Narrow" w:hAnsi="Arial Narrow" w:cs="Arial"/>
          <w:b/>
          <w:sz w:val="20"/>
          <w:szCs w:val="20"/>
          <w:lang w:val="mk-MK"/>
        </w:rPr>
        <w:t>Квалификации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8"/>
        <w:gridCol w:w="3600"/>
        <w:gridCol w:w="900"/>
        <w:gridCol w:w="540"/>
        <w:gridCol w:w="3870"/>
      </w:tblGrid>
      <w:tr w:rsidR="00F70716" w:rsidRPr="00F70716" w14:paraId="3BF97601" w14:textId="77777777" w:rsidTr="00DE60FE">
        <w:trPr>
          <w:trHeight w:val="328"/>
        </w:trPr>
        <w:tc>
          <w:tcPr>
            <w:tcW w:w="468" w:type="dxa"/>
            <w:vAlign w:val="center"/>
          </w:tcPr>
          <w:p w14:paraId="72624FC5" w14:textId="77777777" w:rsidR="00F70716" w:rsidRPr="00F70716" w:rsidRDefault="00F70716" w:rsidP="00DE60F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instrText xml:space="preserve"> FORMCHECKBOX </w:instrText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separate"/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409B2D01" w14:textId="5E6EE5E6" w:rsidR="00F70716" w:rsidRPr="00F70716" w:rsidRDefault="00825BE1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>НЕКВАЛИФИКУВАН –</w:t>
            </w:r>
            <w:r w:rsidR="00F70716"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 НКВ</w:t>
            </w:r>
          </w:p>
        </w:tc>
        <w:tc>
          <w:tcPr>
            <w:tcW w:w="900" w:type="dxa"/>
            <w:vAlign w:val="center"/>
          </w:tcPr>
          <w:p w14:paraId="1C1A63B2" w14:textId="77777777" w:rsidR="00F70716" w:rsidRPr="00F70716" w:rsidRDefault="00F70716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vAlign w:val="center"/>
          </w:tcPr>
          <w:p w14:paraId="3B6F5F75" w14:textId="77777777" w:rsidR="00F70716" w:rsidRPr="00F70716" w:rsidRDefault="00F70716" w:rsidP="00DE60F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instrText xml:space="preserve"> FORMCHECKBOX </w:instrText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separate"/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AADE365" w14:textId="76A4F5DD" w:rsidR="00F70716" w:rsidRPr="00F70716" w:rsidRDefault="00825BE1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НИЖО СТРУЧ.ОБРАЗОВ. - </w:t>
            </w:r>
            <w:r w:rsidR="00F70716"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t>НСО</w:t>
            </w:r>
          </w:p>
        </w:tc>
      </w:tr>
      <w:tr w:rsidR="00F70716" w:rsidRPr="00F70716" w14:paraId="7EFB3607" w14:textId="77777777" w:rsidTr="00DE60FE">
        <w:trPr>
          <w:trHeight w:val="328"/>
        </w:trPr>
        <w:tc>
          <w:tcPr>
            <w:tcW w:w="468" w:type="dxa"/>
            <w:vAlign w:val="center"/>
          </w:tcPr>
          <w:p w14:paraId="6C30D5CF" w14:textId="77777777" w:rsidR="00F70716" w:rsidRPr="00F70716" w:rsidRDefault="00F70716" w:rsidP="00DE60F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instrText xml:space="preserve"> FORMCHECKBOX </w:instrText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separate"/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2887510C" w14:textId="35795AE5" w:rsidR="00F70716" w:rsidRPr="00F70716" w:rsidRDefault="00825BE1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ПОЛУКВАЛИФИКУВАН </w:t>
            </w:r>
            <w:r w:rsidR="00F70716"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t>- ПКВ</w:t>
            </w:r>
          </w:p>
        </w:tc>
        <w:tc>
          <w:tcPr>
            <w:tcW w:w="900" w:type="dxa"/>
            <w:vAlign w:val="center"/>
          </w:tcPr>
          <w:p w14:paraId="6A3D1418" w14:textId="77777777" w:rsidR="00F70716" w:rsidRPr="00F70716" w:rsidRDefault="00F70716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vAlign w:val="center"/>
          </w:tcPr>
          <w:p w14:paraId="4438DBA6" w14:textId="77777777" w:rsidR="00F70716" w:rsidRPr="00F70716" w:rsidRDefault="00F70716" w:rsidP="00DE60F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instrText xml:space="preserve"> FORMCHECKBOX </w:instrText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separate"/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544F3D9B" w14:textId="31791E38" w:rsidR="00F70716" w:rsidRPr="00F70716" w:rsidRDefault="00F70716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t>СРЕДНО СТРУЧ. ОБРАЗОВ.</w:t>
            </w:r>
            <w:r w:rsidR="00825BE1"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 </w:t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t>- ССО</w:t>
            </w:r>
          </w:p>
        </w:tc>
      </w:tr>
      <w:tr w:rsidR="00F70716" w:rsidRPr="00F70716" w14:paraId="77433D6E" w14:textId="77777777" w:rsidTr="00DE60FE">
        <w:trPr>
          <w:trHeight w:val="328"/>
        </w:trPr>
        <w:tc>
          <w:tcPr>
            <w:tcW w:w="468" w:type="dxa"/>
            <w:vAlign w:val="center"/>
          </w:tcPr>
          <w:p w14:paraId="065498C4" w14:textId="77777777" w:rsidR="00F70716" w:rsidRPr="00F70716" w:rsidRDefault="00F70716" w:rsidP="00DE60F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instrText xml:space="preserve"> FORMCHECKBOX </w:instrText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separate"/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7675522B" w14:textId="58D776D1" w:rsidR="00F70716" w:rsidRPr="00F70716" w:rsidRDefault="00825BE1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КВАЛИФИКУВАН </w:t>
            </w:r>
            <w:r w:rsidR="00F70716"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- КВ   </w:t>
            </w:r>
          </w:p>
        </w:tc>
        <w:tc>
          <w:tcPr>
            <w:tcW w:w="900" w:type="dxa"/>
            <w:vAlign w:val="center"/>
          </w:tcPr>
          <w:p w14:paraId="0DDE39F4" w14:textId="77777777" w:rsidR="00F70716" w:rsidRPr="00F70716" w:rsidRDefault="00F70716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vAlign w:val="center"/>
          </w:tcPr>
          <w:p w14:paraId="216202B6" w14:textId="77777777" w:rsidR="00F70716" w:rsidRPr="00F70716" w:rsidRDefault="00F70716" w:rsidP="00DE60F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instrText xml:space="preserve"> FORMCHECKBOX </w:instrText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separate"/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480EB504" w14:textId="2D247FEE" w:rsidR="00F70716" w:rsidRPr="00F70716" w:rsidRDefault="00825BE1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ВИШО СТРУЧ. ОБРАЗОВ. - </w:t>
            </w:r>
            <w:r w:rsidR="00F70716"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ВШО </w:t>
            </w:r>
          </w:p>
        </w:tc>
      </w:tr>
      <w:tr w:rsidR="00F70716" w:rsidRPr="00F70716" w14:paraId="02C672EF" w14:textId="77777777" w:rsidTr="00DE60FE">
        <w:trPr>
          <w:trHeight w:val="328"/>
        </w:trPr>
        <w:tc>
          <w:tcPr>
            <w:tcW w:w="468" w:type="dxa"/>
            <w:vAlign w:val="center"/>
          </w:tcPr>
          <w:p w14:paraId="6998A323" w14:textId="77777777" w:rsidR="00F70716" w:rsidRPr="00F70716" w:rsidRDefault="00F70716" w:rsidP="00DE60F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instrText xml:space="preserve"> FORMCHECKBOX </w:instrText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separate"/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1FB7716C" w14:textId="5F2AB0DE" w:rsidR="00F70716" w:rsidRPr="00F70716" w:rsidRDefault="00825BE1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ВИСОКОКВАЛИФИКУВАН </w:t>
            </w:r>
            <w:r w:rsidR="00F70716"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 </w:t>
            </w:r>
            <w:r w:rsidR="00F70716"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ВКВ   </w:t>
            </w:r>
          </w:p>
        </w:tc>
        <w:tc>
          <w:tcPr>
            <w:tcW w:w="900" w:type="dxa"/>
            <w:vAlign w:val="center"/>
          </w:tcPr>
          <w:p w14:paraId="5B8711CD" w14:textId="77777777" w:rsidR="00F70716" w:rsidRPr="00F70716" w:rsidRDefault="00F70716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540" w:type="dxa"/>
            <w:vAlign w:val="center"/>
          </w:tcPr>
          <w:p w14:paraId="67C2CFF2" w14:textId="77777777" w:rsidR="00F70716" w:rsidRPr="00F70716" w:rsidRDefault="00F70716" w:rsidP="00DE60F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instrText xml:space="preserve"> FORMCHECKBOX </w:instrText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</w:r>
            <w:r w:rsidR="00B5279B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separate"/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7B05506" w14:textId="77777777" w:rsidR="00F70716" w:rsidRPr="00F70716" w:rsidRDefault="00F70716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  <w:p w14:paraId="02BAA66B" w14:textId="6C4C93F7" w:rsidR="00F70716" w:rsidRPr="00F70716" w:rsidRDefault="00F70716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t>ВИСОКО СТРУЧ. ОБРАЗ.</w:t>
            </w:r>
            <w:r w:rsidR="00825BE1">
              <w:rPr>
                <w:rFonts w:ascii="Arial Narrow" w:hAnsi="Arial Narrow" w:cs="Arial"/>
                <w:sz w:val="20"/>
                <w:szCs w:val="20"/>
                <w:lang w:val="mk-MK"/>
              </w:rPr>
              <w:t xml:space="preserve"> </w:t>
            </w:r>
            <w:r w:rsidRPr="00F70716">
              <w:rPr>
                <w:rFonts w:ascii="Arial Narrow" w:hAnsi="Arial Narrow" w:cs="Arial"/>
                <w:sz w:val="20"/>
                <w:szCs w:val="20"/>
                <w:lang w:val="mk-MK"/>
              </w:rPr>
              <w:t>- ВСО</w:t>
            </w:r>
          </w:p>
          <w:p w14:paraId="4D8F052D" w14:textId="77777777" w:rsidR="00F70716" w:rsidRPr="00F70716" w:rsidRDefault="00F70716" w:rsidP="00DE60FE">
            <w:pPr>
              <w:spacing w:after="0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</w:tbl>
    <w:p w14:paraId="1233EE4E" w14:textId="77777777" w:rsidR="00F70716" w:rsidRPr="00F70716" w:rsidRDefault="00F70716" w:rsidP="00F70716">
      <w:pPr>
        <w:numPr>
          <w:ilvl w:val="0"/>
          <w:numId w:val="19"/>
        </w:numPr>
        <w:spacing w:after="240" w:line="360" w:lineRule="auto"/>
        <w:ind w:left="714" w:hanging="357"/>
        <w:rPr>
          <w:rFonts w:ascii="Arial Narrow" w:hAnsi="Arial Narrow" w:cs="Arial"/>
          <w:b/>
          <w:sz w:val="20"/>
          <w:szCs w:val="20"/>
          <w:lang w:val="mk-MK"/>
        </w:rPr>
      </w:pPr>
      <w:r w:rsidRPr="00F70716">
        <w:rPr>
          <w:rFonts w:ascii="Arial Narrow" w:hAnsi="Arial Narrow" w:cs="Arial"/>
          <w:b/>
          <w:sz w:val="20"/>
          <w:szCs w:val="20"/>
          <w:lang w:val="mk-MK"/>
        </w:rPr>
        <w:t>Занимање _________________________________________________</w:t>
      </w:r>
    </w:p>
    <w:p w14:paraId="6D49D1A5" w14:textId="0260E318" w:rsidR="00F70716" w:rsidRPr="00F70716" w:rsidRDefault="00F70716" w:rsidP="00F70716">
      <w:pPr>
        <w:numPr>
          <w:ilvl w:val="0"/>
          <w:numId w:val="19"/>
        </w:numPr>
        <w:spacing w:after="120" w:line="360" w:lineRule="auto"/>
        <w:rPr>
          <w:rFonts w:ascii="Arial Narrow" w:hAnsi="Arial Narrow" w:cs="Arial"/>
          <w:sz w:val="20"/>
          <w:szCs w:val="20"/>
          <w:lang w:val="mk-MK"/>
        </w:rPr>
      </w:pPr>
      <w:r w:rsidRPr="00F70716">
        <w:rPr>
          <w:rFonts w:ascii="Arial Narrow" w:hAnsi="Arial Narrow" w:cs="Arial"/>
          <w:b/>
          <w:sz w:val="20"/>
          <w:szCs w:val="20"/>
          <w:lang w:val="mk-MK"/>
        </w:rPr>
        <w:t>Пол:</w:t>
      </w:r>
      <w:r w:rsidRPr="00F70716">
        <w:rPr>
          <w:rFonts w:ascii="Arial Narrow" w:hAnsi="Arial Narrow" w:cs="Arial"/>
          <w:b/>
          <w:sz w:val="20"/>
          <w:szCs w:val="20"/>
          <w:lang w:val="mk-MK"/>
        </w:rPr>
        <w:tab/>
      </w:r>
      <w:r w:rsidRPr="00F70716">
        <w:rPr>
          <w:rFonts w:ascii="Arial Narrow" w:hAnsi="Arial Narrow" w:cs="Arial"/>
          <w:sz w:val="20"/>
          <w:szCs w:val="20"/>
          <w:lang w:val="mk-MK"/>
        </w:rPr>
        <w:tab/>
      </w:r>
      <w:r w:rsidR="00825BE1">
        <w:rPr>
          <w:rFonts w:ascii="Arial Narrow" w:hAnsi="Arial Narrow" w:cs="Arial"/>
          <w:sz w:val="20"/>
          <w:szCs w:val="20"/>
          <w:lang w:val="mk-MK"/>
        </w:rPr>
        <w:t xml:space="preserve">               </w:t>
      </w:r>
      <w:r w:rsidRPr="00F70716">
        <w:rPr>
          <w:rFonts w:ascii="Arial Narrow" w:hAnsi="Arial Narrow" w:cs="Arial"/>
          <w:sz w:val="20"/>
          <w:szCs w:val="20"/>
          <w:lang w:val="mk-MK"/>
        </w:rPr>
        <w:t xml:space="preserve"> </w:t>
      </w:r>
      <w:r w:rsidRPr="00F70716">
        <w:rPr>
          <w:rFonts w:ascii="Arial Narrow" w:hAnsi="Arial Narrow" w:cs="Arial"/>
          <w:sz w:val="20"/>
          <w:szCs w:val="20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70716">
        <w:rPr>
          <w:rFonts w:ascii="Arial Narrow" w:hAnsi="Arial Narrow" w:cs="Arial"/>
          <w:sz w:val="20"/>
          <w:szCs w:val="20"/>
          <w:lang w:val="mk-MK"/>
        </w:rPr>
        <w:instrText xml:space="preserve"> FORMCHECKBOX </w:instrText>
      </w:r>
      <w:r w:rsidR="00B5279B">
        <w:rPr>
          <w:rFonts w:ascii="Arial Narrow" w:hAnsi="Arial Narrow" w:cs="Arial"/>
          <w:sz w:val="20"/>
          <w:szCs w:val="20"/>
          <w:lang w:val="mk-MK"/>
        </w:rPr>
      </w:r>
      <w:r w:rsidR="00B5279B">
        <w:rPr>
          <w:rFonts w:ascii="Arial Narrow" w:hAnsi="Arial Narrow" w:cs="Arial"/>
          <w:sz w:val="20"/>
          <w:szCs w:val="20"/>
          <w:lang w:val="mk-MK"/>
        </w:rPr>
        <w:fldChar w:fldCharType="separate"/>
      </w:r>
      <w:r w:rsidRPr="00F70716">
        <w:rPr>
          <w:rFonts w:ascii="Arial Narrow" w:hAnsi="Arial Narrow" w:cs="Arial"/>
          <w:sz w:val="20"/>
          <w:szCs w:val="20"/>
          <w:lang w:val="mk-MK"/>
        </w:rPr>
        <w:fldChar w:fldCharType="end"/>
      </w:r>
      <w:r w:rsidRPr="00F70716">
        <w:rPr>
          <w:rFonts w:ascii="Arial Narrow" w:hAnsi="Arial Narrow" w:cs="Arial"/>
          <w:sz w:val="20"/>
          <w:szCs w:val="20"/>
          <w:lang w:val="mk-MK"/>
        </w:rPr>
        <w:t xml:space="preserve">  Машки </w:t>
      </w:r>
      <w:r w:rsidRPr="00F70716">
        <w:rPr>
          <w:rFonts w:ascii="Arial Narrow" w:hAnsi="Arial Narrow" w:cs="Arial"/>
          <w:sz w:val="20"/>
          <w:szCs w:val="20"/>
          <w:lang w:val="mk-MK"/>
        </w:rPr>
        <w:tab/>
      </w:r>
      <w:r w:rsidR="00825BE1">
        <w:rPr>
          <w:rFonts w:ascii="Arial Narrow" w:hAnsi="Arial Narrow" w:cs="Arial"/>
          <w:sz w:val="20"/>
          <w:szCs w:val="20"/>
          <w:lang w:val="mk-MK"/>
        </w:rPr>
        <w:t xml:space="preserve">               </w:t>
      </w:r>
      <w:r w:rsidRPr="00F70716">
        <w:rPr>
          <w:rFonts w:ascii="Arial Narrow" w:hAnsi="Arial Narrow" w:cs="Arial"/>
          <w:sz w:val="20"/>
          <w:szCs w:val="20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70716">
        <w:rPr>
          <w:rFonts w:ascii="Arial Narrow" w:hAnsi="Arial Narrow" w:cs="Arial"/>
          <w:sz w:val="20"/>
          <w:szCs w:val="20"/>
          <w:lang w:val="mk-MK"/>
        </w:rPr>
        <w:instrText xml:space="preserve"> FORMCHECKBOX </w:instrText>
      </w:r>
      <w:r w:rsidR="00B5279B">
        <w:rPr>
          <w:rFonts w:ascii="Arial Narrow" w:hAnsi="Arial Narrow" w:cs="Arial"/>
          <w:sz w:val="20"/>
          <w:szCs w:val="20"/>
          <w:lang w:val="mk-MK"/>
        </w:rPr>
      </w:r>
      <w:r w:rsidR="00B5279B">
        <w:rPr>
          <w:rFonts w:ascii="Arial Narrow" w:hAnsi="Arial Narrow" w:cs="Arial"/>
          <w:sz w:val="20"/>
          <w:szCs w:val="20"/>
          <w:lang w:val="mk-MK"/>
        </w:rPr>
        <w:fldChar w:fldCharType="separate"/>
      </w:r>
      <w:r w:rsidRPr="00F70716">
        <w:rPr>
          <w:rFonts w:ascii="Arial Narrow" w:hAnsi="Arial Narrow" w:cs="Arial"/>
          <w:sz w:val="20"/>
          <w:szCs w:val="20"/>
          <w:lang w:val="mk-MK"/>
        </w:rPr>
        <w:fldChar w:fldCharType="end"/>
      </w:r>
      <w:r w:rsidRPr="00F70716">
        <w:rPr>
          <w:rFonts w:ascii="Arial Narrow" w:hAnsi="Arial Narrow" w:cs="Arial"/>
          <w:sz w:val="20"/>
          <w:szCs w:val="20"/>
          <w:lang w:val="mk-MK"/>
        </w:rPr>
        <w:t xml:space="preserve">  Женски </w:t>
      </w:r>
    </w:p>
    <w:p w14:paraId="43FC9755" w14:textId="1BE31E82" w:rsidR="00F70716" w:rsidRPr="00F70716" w:rsidRDefault="00F70716" w:rsidP="00F70716">
      <w:pPr>
        <w:numPr>
          <w:ilvl w:val="0"/>
          <w:numId w:val="19"/>
        </w:numPr>
        <w:spacing w:after="120" w:line="360" w:lineRule="auto"/>
        <w:rPr>
          <w:rFonts w:ascii="Arial Narrow" w:hAnsi="Arial Narrow" w:cs="Arial"/>
          <w:sz w:val="20"/>
          <w:szCs w:val="20"/>
          <w:lang w:val="mk-MK"/>
        </w:rPr>
      </w:pPr>
      <w:r w:rsidRPr="00F70716">
        <w:rPr>
          <w:rFonts w:ascii="Arial Narrow" w:hAnsi="Arial Narrow" w:cs="Arial"/>
          <w:b/>
          <w:sz w:val="20"/>
          <w:szCs w:val="20"/>
          <w:lang w:val="mk-MK"/>
        </w:rPr>
        <w:t xml:space="preserve">Работоспособен </w:t>
      </w:r>
      <w:r w:rsidRPr="00F70716">
        <w:rPr>
          <w:rFonts w:ascii="Arial Narrow" w:hAnsi="Arial Narrow" w:cs="Arial"/>
          <w:sz w:val="20"/>
          <w:szCs w:val="20"/>
          <w:lang w:val="mk-MK"/>
        </w:rPr>
        <w:t xml:space="preserve">                 </w:t>
      </w:r>
      <w:r w:rsidRPr="00F70716">
        <w:rPr>
          <w:rFonts w:ascii="Arial Narrow" w:hAnsi="Arial Narrow" w:cs="Arial"/>
          <w:sz w:val="20"/>
          <w:szCs w:val="20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70716">
        <w:rPr>
          <w:rFonts w:ascii="Arial Narrow" w:hAnsi="Arial Narrow" w:cs="Arial"/>
          <w:sz w:val="20"/>
          <w:szCs w:val="20"/>
          <w:lang w:val="mk-MK"/>
        </w:rPr>
        <w:instrText xml:space="preserve"> FORMCHECKBOX </w:instrText>
      </w:r>
      <w:r w:rsidR="00B5279B">
        <w:rPr>
          <w:rFonts w:ascii="Arial Narrow" w:hAnsi="Arial Narrow" w:cs="Arial"/>
          <w:sz w:val="20"/>
          <w:szCs w:val="20"/>
          <w:lang w:val="mk-MK"/>
        </w:rPr>
      </w:r>
      <w:r w:rsidR="00B5279B">
        <w:rPr>
          <w:rFonts w:ascii="Arial Narrow" w:hAnsi="Arial Narrow" w:cs="Arial"/>
          <w:sz w:val="20"/>
          <w:szCs w:val="20"/>
          <w:lang w:val="mk-MK"/>
        </w:rPr>
        <w:fldChar w:fldCharType="separate"/>
      </w:r>
      <w:r w:rsidRPr="00F70716">
        <w:rPr>
          <w:rFonts w:ascii="Arial Narrow" w:hAnsi="Arial Narrow" w:cs="Arial"/>
          <w:sz w:val="20"/>
          <w:szCs w:val="20"/>
          <w:lang w:val="mk-MK"/>
        </w:rPr>
        <w:fldChar w:fldCharType="end"/>
      </w:r>
      <w:r w:rsidRPr="00F70716">
        <w:rPr>
          <w:rFonts w:ascii="Arial Narrow" w:hAnsi="Arial Narrow" w:cs="Arial"/>
          <w:sz w:val="20"/>
          <w:szCs w:val="20"/>
          <w:lang w:val="mk-MK"/>
        </w:rPr>
        <w:t xml:space="preserve">  Да </w:t>
      </w:r>
      <w:r w:rsidRPr="00F70716">
        <w:rPr>
          <w:rFonts w:ascii="Arial Narrow" w:hAnsi="Arial Narrow" w:cs="Arial"/>
          <w:sz w:val="20"/>
          <w:szCs w:val="20"/>
          <w:lang w:val="mk-MK"/>
        </w:rPr>
        <w:tab/>
      </w:r>
      <w:r w:rsidRPr="00F70716">
        <w:rPr>
          <w:rFonts w:ascii="Arial Narrow" w:hAnsi="Arial Narrow" w:cs="Arial"/>
          <w:sz w:val="20"/>
          <w:szCs w:val="20"/>
          <w:lang w:val="mk-MK"/>
        </w:rPr>
        <w:tab/>
      </w:r>
      <w:r w:rsidR="00825BE1">
        <w:rPr>
          <w:rFonts w:ascii="Arial Narrow" w:hAnsi="Arial Narrow" w:cs="Arial"/>
          <w:sz w:val="20"/>
          <w:szCs w:val="20"/>
          <w:lang w:val="mk-MK"/>
        </w:rPr>
        <w:t xml:space="preserve">               </w:t>
      </w:r>
      <w:r w:rsidRPr="00F70716">
        <w:rPr>
          <w:rFonts w:ascii="Arial Narrow" w:hAnsi="Arial Narrow" w:cs="Arial"/>
          <w:sz w:val="20"/>
          <w:szCs w:val="20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70716">
        <w:rPr>
          <w:rFonts w:ascii="Arial Narrow" w:hAnsi="Arial Narrow" w:cs="Arial"/>
          <w:sz w:val="20"/>
          <w:szCs w:val="20"/>
          <w:lang w:val="mk-MK"/>
        </w:rPr>
        <w:instrText xml:space="preserve"> FORMCHECKBOX </w:instrText>
      </w:r>
      <w:r w:rsidR="00B5279B">
        <w:rPr>
          <w:rFonts w:ascii="Arial Narrow" w:hAnsi="Arial Narrow" w:cs="Arial"/>
          <w:sz w:val="20"/>
          <w:szCs w:val="20"/>
          <w:lang w:val="mk-MK"/>
        </w:rPr>
      </w:r>
      <w:r w:rsidR="00B5279B">
        <w:rPr>
          <w:rFonts w:ascii="Arial Narrow" w:hAnsi="Arial Narrow" w:cs="Arial"/>
          <w:sz w:val="20"/>
          <w:szCs w:val="20"/>
          <w:lang w:val="mk-MK"/>
        </w:rPr>
        <w:fldChar w:fldCharType="separate"/>
      </w:r>
      <w:r w:rsidRPr="00F70716">
        <w:rPr>
          <w:rFonts w:ascii="Arial Narrow" w:hAnsi="Arial Narrow" w:cs="Arial"/>
          <w:sz w:val="20"/>
          <w:szCs w:val="20"/>
          <w:lang w:val="mk-MK"/>
        </w:rPr>
        <w:fldChar w:fldCharType="end"/>
      </w:r>
      <w:r w:rsidRPr="00F70716">
        <w:rPr>
          <w:rFonts w:ascii="Arial Narrow" w:hAnsi="Arial Narrow" w:cs="Arial"/>
          <w:sz w:val="20"/>
          <w:szCs w:val="20"/>
          <w:lang w:val="mk-MK"/>
        </w:rPr>
        <w:t xml:space="preserve">  Не</w:t>
      </w:r>
    </w:p>
    <w:p w14:paraId="4C468367" w14:textId="78CE9AF1" w:rsidR="00F70716" w:rsidRPr="00F70716" w:rsidRDefault="00F70716" w:rsidP="00825BE1">
      <w:pPr>
        <w:pStyle w:val="ListParagraph"/>
        <w:ind w:left="1080"/>
        <w:jc w:val="center"/>
        <w:rPr>
          <w:rFonts w:ascii="Arial Narrow" w:hAnsi="Arial Narrow" w:cs="Arial"/>
          <w:b/>
          <w:sz w:val="20"/>
          <w:szCs w:val="20"/>
          <w:lang w:val="mk-MK"/>
        </w:rPr>
      </w:pPr>
    </w:p>
    <w:p w14:paraId="544A4C8A" w14:textId="34F7F2E2" w:rsidR="00F70716" w:rsidRDefault="00F70716" w:rsidP="00825BE1">
      <w:pPr>
        <w:pStyle w:val="ListParagraph"/>
        <w:ind w:left="1080" w:hanging="720"/>
        <w:jc w:val="both"/>
        <w:rPr>
          <w:rFonts w:ascii="Arial Narrow" w:hAnsi="Arial Narrow" w:cs="Arial"/>
          <w:b/>
          <w:sz w:val="20"/>
          <w:szCs w:val="20"/>
          <w:lang w:val="mk-MK"/>
        </w:rPr>
      </w:pPr>
      <w:r w:rsidRPr="00F70716">
        <w:rPr>
          <w:rFonts w:ascii="Arial Narrow" w:hAnsi="Arial Narrow" w:cs="Arial"/>
          <w:b/>
          <w:sz w:val="20"/>
          <w:szCs w:val="20"/>
          <w:lang w:val="mk-MK"/>
        </w:rPr>
        <w:t>Датум: ___________20</w:t>
      </w:r>
      <w:r w:rsidRPr="00F70716">
        <w:rPr>
          <w:rFonts w:ascii="Arial Narrow" w:hAnsi="Arial Narrow" w:cs="Arial"/>
          <w:b/>
          <w:sz w:val="20"/>
          <w:szCs w:val="20"/>
        </w:rPr>
        <w:t>24</w:t>
      </w:r>
      <w:r w:rsidRPr="00F70716">
        <w:rPr>
          <w:rFonts w:ascii="Arial Narrow" w:hAnsi="Arial Narrow" w:cs="Arial"/>
          <w:b/>
          <w:sz w:val="20"/>
          <w:szCs w:val="20"/>
          <w:lang w:val="mk-MK"/>
        </w:rPr>
        <w:t xml:space="preserve"> година </w:t>
      </w:r>
      <w:r w:rsidRPr="00F70716">
        <w:rPr>
          <w:rFonts w:ascii="Arial Narrow" w:hAnsi="Arial Narrow" w:cs="Arial"/>
          <w:b/>
          <w:sz w:val="20"/>
          <w:szCs w:val="20"/>
          <w:lang w:val="mk-MK"/>
        </w:rPr>
        <w:tab/>
      </w:r>
      <w:r w:rsidRPr="00F70716">
        <w:rPr>
          <w:rFonts w:ascii="Arial Narrow" w:hAnsi="Arial Narrow" w:cs="Arial"/>
          <w:b/>
          <w:sz w:val="20"/>
          <w:szCs w:val="20"/>
          <w:lang w:val="mk-MK"/>
        </w:rPr>
        <w:tab/>
      </w:r>
      <w:r w:rsidRPr="00F70716">
        <w:rPr>
          <w:rFonts w:ascii="Arial Narrow" w:hAnsi="Arial Narrow" w:cs="Arial"/>
          <w:b/>
          <w:sz w:val="20"/>
          <w:szCs w:val="20"/>
          <w:lang w:val="mk-MK"/>
        </w:rPr>
        <w:tab/>
      </w:r>
      <w:r w:rsidRPr="00F70716">
        <w:rPr>
          <w:rFonts w:ascii="Arial Narrow" w:hAnsi="Arial Narrow" w:cs="Arial"/>
          <w:b/>
          <w:sz w:val="20"/>
          <w:szCs w:val="20"/>
          <w:lang w:val="mk-MK"/>
        </w:rPr>
        <w:tab/>
      </w:r>
      <w:r w:rsidR="00825BE1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 xml:space="preserve">                          </w:t>
      </w:r>
      <w:r w:rsidR="00FB786C">
        <w:rPr>
          <w:rFonts w:ascii="Arial Narrow" w:hAnsi="Arial Narrow" w:cs="Arial"/>
          <w:b/>
          <w:sz w:val="20"/>
          <w:szCs w:val="20"/>
        </w:rPr>
        <w:t xml:space="preserve">                          </w:t>
      </w:r>
      <w:r>
        <w:rPr>
          <w:rFonts w:ascii="Arial Narrow" w:hAnsi="Arial Narrow" w:cs="Arial"/>
          <w:b/>
          <w:sz w:val="20"/>
          <w:szCs w:val="20"/>
        </w:rPr>
        <w:t xml:space="preserve">  </w:t>
      </w:r>
      <w:r w:rsidR="00825BE1">
        <w:rPr>
          <w:rFonts w:ascii="Arial Narrow" w:hAnsi="Arial Narrow" w:cs="Arial"/>
          <w:b/>
          <w:sz w:val="20"/>
          <w:szCs w:val="20"/>
          <w:lang w:val="mk-MK"/>
        </w:rPr>
        <w:t xml:space="preserve">Потпис: </w:t>
      </w:r>
      <w:r w:rsidRPr="00F70716">
        <w:rPr>
          <w:rFonts w:ascii="Arial Narrow" w:hAnsi="Arial Narrow" w:cs="Arial"/>
          <w:b/>
          <w:sz w:val="20"/>
          <w:szCs w:val="20"/>
        </w:rPr>
        <w:t>___</w:t>
      </w:r>
      <w:r w:rsidR="00FB786C" w:rsidRPr="00F70716">
        <w:rPr>
          <w:rFonts w:ascii="Arial Narrow" w:hAnsi="Arial Narrow" w:cs="Arial"/>
          <w:b/>
          <w:sz w:val="20"/>
          <w:szCs w:val="20"/>
        </w:rPr>
        <w:t>______</w:t>
      </w:r>
      <w:r w:rsidRPr="00F70716">
        <w:rPr>
          <w:rFonts w:ascii="Arial Narrow" w:hAnsi="Arial Narrow" w:cs="Arial"/>
          <w:b/>
          <w:sz w:val="20"/>
          <w:szCs w:val="20"/>
        </w:rPr>
        <w:t>________</w:t>
      </w:r>
    </w:p>
    <w:p w14:paraId="6CFDE31F" w14:textId="77777777" w:rsidR="00825BE1" w:rsidRPr="00825BE1" w:rsidRDefault="00825BE1" w:rsidP="00825BE1">
      <w:pPr>
        <w:pStyle w:val="ListParagraph"/>
        <w:ind w:left="1080" w:hanging="720"/>
        <w:jc w:val="both"/>
        <w:rPr>
          <w:rFonts w:ascii="Arial Narrow" w:hAnsi="Arial Narrow" w:cs="Arial"/>
          <w:b/>
          <w:sz w:val="20"/>
          <w:szCs w:val="20"/>
          <w:lang w:val="mk-MK"/>
        </w:rPr>
      </w:pPr>
    </w:p>
    <w:p w14:paraId="4167240C" w14:textId="700DAC8F" w:rsidR="00F70716" w:rsidRPr="00F70716" w:rsidRDefault="00F70716" w:rsidP="00F70716">
      <w:pPr>
        <w:tabs>
          <w:tab w:val="right" w:pos="9360"/>
        </w:tabs>
        <w:ind w:left="360"/>
        <w:jc w:val="both"/>
        <w:rPr>
          <w:rFonts w:ascii="Arial Narrow" w:hAnsi="Arial Narrow" w:cs="Arial"/>
          <w:b/>
          <w:sz w:val="20"/>
          <w:szCs w:val="20"/>
        </w:rPr>
      </w:pPr>
      <w:r w:rsidRPr="00F70716">
        <w:rPr>
          <w:rFonts w:ascii="Arial Narrow" w:hAnsi="Arial Narrow" w:cs="Arial"/>
          <w:b/>
          <w:sz w:val="20"/>
          <w:szCs w:val="20"/>
          <w:lang w:val="mk-MK"/>
        </w:rPr>
        <w:t>Изјавувам под целосна материјална и морална одговорност дека податоците содржани во оваа Пријава се точни и вис</w:t>
      </w:r>
      <w:r w:rsidR="00FB786C">
        <w:rPr>
          <w:rFonts w:ascii="Arial Narrow" w:hAnsi="Arial Narrow" w:cs="Arial"/>
          <w:b/>
          <w:sz w:val="20"/>
          <w:szCs w:val="20"/>
          <w:lang w:val="mk-MK"/>
        </w:rPr>
        <w:t xml:space="preserve">тинити. Воедно изјавувам дека </w:t>
      </w:r>
      <w:r w:rsidRPr="00F70716">
        <w:rPr>
          <w:rFonts w:ascii="Arial Narrow" w:hAnsi="Arial Narrow" w:cs="Arial"/>
          <w:b/>
          <w:sz w:val="20"/>
          <w:szCs w:val="20"/>
          <w:lang w:val="mk-MK"/>
        </w:rPr>
        <w:t>тит можат да се обработува</w:t>
      </w:r>
      <w:r w:rsidR="00825BE1">
        <w:rPr>
          <w:rFonts w:ascii="Arial Narrow" w:hAnsi="Arial Narrow" w:cs="Arial"/>
          <w:b/>
          <w:sz w:val="20"/>
          <w:szCs w:val="20"/>
          <w:lang w:val="mk-MK"/>
        </w:rPr>
        <w:t xml:space="preserve">ат од страна </w:t>
      </w:r>
      <w:r w:rsidR="00FB786C">
        <w:rPr>
          <w:rFonts w:ascii="Arial Narrow" w:hAnsi="Arial Narrow" w:cs="Arial"/>
          <w:b/>
          <w:sz w:val="20"/>
          <w:szCs w:val="20"/>
          <w:lang w:val="mk-MK"/>
        </w:rPr>
        <w:t>на ЈП за комунални дејности на О</w:t>
      </w:r>
      <w:r w:rsidR="00825BE1">
        <w:rPr>
          <w:rFonts w:ascii="Arial Narrow" w:hAnsi="Arial Narrow" w:cs="Arial"/>
          <w:b/>
          <w:sz w:val="20"/>
          <w:szCs w:val="20"/>
          <w:lang w:val="mk-MK"/>
        </w:rPr>
        <w:t>пштина Аеродром</w:t>
      </w:r>
      <w:r w:rsidRPr="00F70716">
        <w:rPr>
          <w:rFonts w:ascii="Arial Narrow" w:hAnsi="Arial Narrow" w:cs="Arial"/>
          <w:b/>
          <w:sz w:val="20"/>
          <w:szCs w:val="20"/>
          <w:lang w:val="mk-MK"/>
        </w:rPr>
        <w:t xml:space="preserve"> за намената за која се бараат согласно </w:t>
      </w:r>
      <w:r w:rsidR="00FB786C">
        <w:rPr>
          <w:rFonts w:ascii="Arial Narrow" w:hAnsi="Arial Narrow" w:cs="Arial"/>
          <w:b/>
          <w:sz w:val="20"/>
          <w:szCs w:val="20"/>
          <w:lang w:val="mk-MK"/>
        </w:rPr>
        <w:t xml:space="preserve">со </w:t>
      </w:r>
      <w:r w:rsidRPr="00F70716">
        <w:rPr>
          <w:rFonts w:ascii="Arial Narrow" w:hAnsi="Arial Narrow" w:cs="Arial"/>
          <w:b/>
          <w:sz w:val="20"/>
          <w:szCs w:val="20"/>
          <w:lang w:val="mk-MK"/>
        </w:rPr>
        <w:t xml:space="preserve">Законот за заштита на личните податоци.         </w:t>
      </w:r>
    </w:p>
    <w:p w14:paraId="2CDEB900" w14:textId="77777777" w:rsidR="00F70716" w:rsidRPr="00F70716" w:rsidRDefault="00F70716" w:rsidP="00F70716">
      <w:pPr>
        <w:tabs>
          <w:tab w:val="right" w:pos="9360"/>
        </w:tabs>
        <w:ind w:left="360"/>
        <w:jc w:val="both"/>
        <w:rPr>
          <w:rFonts w:ascii="Arial Narrow" w:hAnsi="Arial Narrow" w:cs="Arial"/>
          <w:b/>
          <w:sz w:val="20"/>
          <w:szCs w:val="20"/>
        </w:rPr>
      </w:pPr>
    </w:p>
    <w:p w14:paraId="06D2C7AC" w14:textId="0AC3B3D6" w:rsidR="00F70716" w:rsidRDefault="00825BE1" w:rsidP="00825BE1">
      <w:pPr>
        <w:tabs>
          <w:tab w:val="right" w:pos="9360"/>
        </w:tabs>
        <w:ind w:left="360"/>
        <w:jc w:val="both"/>
        <w:rPr>
          <w:rFonts w:ascii="Arial Narrow" w:hAnsi="Arial Narrow" w:cs="Arial"/>
          <w:b/>
          <w:sz w:val="20"/>
          <w:szCs w:val="20"/>
          <w:lang w:val="mk-MK"/>
        </w:rPr>
      </w:pPr>
      <w:r>
        <w:rPr>
          <w:rFonts w:ascii="Arial Narrow" w:hAnsi="Arial Narrow" w:cs="Arial"/>
          <w:b/>
          <w:sz w:val="20"/>
          <w:szCs w:val="20"/>
          <w:lang w:val="mk-MK"/>
        </w:rPr>
        <w:t xml:space="preserve">    </w:t>
      </w:r>
      <w:r w:rsidR="00F70716" w:rsidRPr="00F70716">
        <w:rPr>
          <w:rFonts w:ascii="Arial Narrow" w:hAnsi="Arial Narrow" w:cs="Arial"/>
          <w:b/>
          <w:sz w:val="20"/>
          <w:szCs w:val="20"/>
          <w:lang w:val="mk-MK"/>
        </w:rPr>
        <w:t>Изјавил,</w:t>
      </w:r>
    </w:p>
    <w:p w14:paraId="08AE3DEF" w14:textId="180A71A5" w:rsidR="00825BE1" w:rsidRDefault="00825BE1" w:rsidP="00825BE1">
      <w:pPr>
        <w:tabs>
          <w:tab w:val="right" w:pos="9360"/>
        </w:tabs>
        <w:spacing w:after="0"/>
        <w:jc w:val="both"/>
        <w:rPr>
          <w:rFonts w:ascii="Arial Narrow" w:hAnsi="Arial Narrow" w:cs="Arial"/>
          <w:b/>
          <w:sz w:val="20"/>
          <w:szCs w:val="20"/>
          <w:lang w:val="mk-MK"/>
        </w:rPr>
      </w:pPr>
      <w:r>
        <w:rPr>
          <w:rFonts w:ascii="Arial Narrow" w:hAnsi="Arial Narrow" w:cs="Arial"/>
          <w:b/>
          <w:sz w:val="20"/>
          <w:szCs w:val="20"/>
          <w:lang w:val="mk-MK"/>
        </w:rPr>
        <w:t>-----------------------------------</w:t>
      </w:r>
    </w:p>
    <w:p w14:paraId="1F8AC129" w14:textId="6DD1788B" w:rsidR="00825BE1" w:rsidRPr="00825BE1" w:rsidRDefault="00825BE1" w:rsidP="00825BE1">
      <w:pPr>
        <w:tabs>
          <w:tab w:val="right" w:pos="9360"/>
        </w:tabs>
        <w:spacing w:after="0"/>
        <w:jc w:val="both"/>
        <w:rPr>
          <w:rFonts w:ascii="Arial Narrow" w:hAnsi="Arial Narrow" w:cs="Arial"/>
          <w:i/>
          <w:sz w:val="20"/>
          <w:szCs w:val="20"/>
          <w:lang w:val="mk-MK"/>
        </w:rPr>
      </w:pPr>
      <w:r w:rsidRPr="00825BE1">
        <w:rPr>
          <w:rFonts w:ascii="Arial Narrow" w:hAnsi="Arial Narrow" w:cs="Arial"/>
          <w:i/>
          <w:sz w:val="20"/>
          <w:szCs w:val="20"/>
          <w:lang w:val="mk-MK"/>
        </w:rPr>
        <w:t>(име, презиме и потпис)</w:t>
      </w:r>
    </w:p>
    <w:p w14:paraId="328F3EC5" w14:textId="77777777" w:rsidR="00825BE1" w:rsidRPr="002318C8" w:rsidRDefault="00825BE1" w:rsidP="00F70716">
      <w:pPr>
        <w:tabs>
          <w:tab w:val="right" w:pos="9360"/>
        </w:tabs>
        <w:ind w:left="360"/>
        <w:jc w:val="both"/>
        <w:rPr>
          <w:rFonts w:ascii="Myriad Pro" w:hAnsi="Myriad Pro" w:cs="Arial"/>
          <w:lang w:val="mk-MK"/>
        </w:rPr>
      </w:pPr>
      <w:bookmarkStart w:id="0" w:name="_GoBack"/>
      <w:bookmarkEnd w:id="0"/>
    </w:p>
    <w:p w14:paraId="32962182" w14:textId="15D326EF" w:rsidR="003031AE" w:rsidRPr="00F70716" w:rsidRDefault="003031AE" w:rsidP="00F70716"/>
    <w:sectPr w:rsidR="003031AE" w:rsidRPr="00F70716" w:rsidSect="00A7298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851" w:right="851" w:bottom="1440" w:left="851" w:header="958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2D8DD" w14:textId="77777777" w:rsidR="00B5279B" w:rsidRDefault="00B5279B">
      <w:r>
        <w:separator/>
      </w:r>
    </w:p>
    <w:p w14:paraId="493677B1" w14:textId="77777777" w:rsidR="00B5279B" w:rsidRDefault="00B5279B"/>
  </w:endnote>
  <w:endnote w:type="continuationSeparator" w:id="0">
    <w:p w14:paraId="4C01FCF5" w14:textId="77777777" w:rsidR="00B5279B" w:rsidRDefault="00B5279B">
      <w:r>
        <w:continuationSeparator/>
      </w:r>
    </w:p>
    <w:p w14:paraId="035210B5" w14:textId="77777777" w:rsidR="00B5279B" w:rsidRDefault="00B52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bade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780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75783" w14:textId="5233001F" w:rsidR="002F16ED" w:rsidRDefault="00B5279B" w:rsidP="002F16ED">
        <w:pPr>
          <w:pStyle w:val="Footer"/>
          <w:ind w:left="0"/>
          <w:jc w:val="left"/>
          <w:rPr>
            <w:noProof/>
            <w:kern w:val="0"/>
          </w:rPr>
        </w:pPr>
        <w:sdt>
          <w:sdtPr>
            <w:rPr>
              <w:color w:val="808080" w:themeColor="background1" w:themeShade="80"/>
              <w:lang w:val="mk-MK"/>
            </w:rPr>
            <w:alias w:val="Address"/>
            <w:id w:val="-1366745752"/>
            <w:dataBinding w:prefixMappings="xmlns:ns0='http://schemas.microsoft.com/office/2006/coverPageProps'" w:xpath="/ns0:CoverPageProperties[1]/ns0:CompanyAddress[1]" w:storeItemID="{55AF091B-3C7A-41E3-B477-F2FDAA23CFDA}"/>
            <w:text w:multiLine="1"/>
          </w:sdtPr>
          <w:sdtEndPr/>
          <w:sdtContent>
            <w:proofErr w:type="spellStart"/>
            <w:r w:rsidR="00FB786C">
              <w:rPr>
                <w:color w:val="808080" w:themeColor="background1" w:themeShade="80"/>
              </w:rPr>
              <w:t>Булевар</w:t>
            </w:r>
            <w:proofErr w:type="spellEnd"/>
            <w:r w:rsidR="00FB786C">
              <w:rPr>
                <w:color w:val="808080" w:themeColor="background1" w:themeShade="80"/>
              </w:rPr>
              <w:t xml:space="preserve"> </w:t>
            </w:r>
            <w:proofErr w:type="spellStart"/>
            <w:r w:rsidR="00FB786C">
              <w:rPr>
                <w:color w:val="808080" w:themeColor="background1" w:themeShade="80"/>
              </w:rPr>
              <w:t>Јане</w:t>
            </w:r>
            <w:proofErr w:type="spellEnd"/>
            <w:r w:rsidR="00FB786C">
              <w:rPr>
                <w:color w:val="808080" w:themeColor="background1" w:themeShade="80"/>
              </w:rPr>
              <w:t xml:space="preserve"> </w:t>
            </w:r>
            <w:proofErr w:type="spellStart"/>
            <w:r w:rsidR="00FB786C">
              <w:rPr>
                <w:color w:val="808080" w:themeColor="background1" w:themeShade="80"/>
              </w:rPr>
              <w:t>Сандански</w:t>
            </w:r>
            <w:proofErr w:type="spellEnd"/>
            <w:r w:rsidR="00FB786C">
              <w:rPr>
                <w:color w:val="808080" w:themeColor="background1" w:themeShade="80"/>
              </w:rPr>
              <w:t xml:space="preserve"> </w:t>
            </w:r>
            <w:proofErr w:type="spellStart"/>
            <w:r w:rsidR="00FB786C">
              <w:rPr>
                <w:color w:val="808080" w:themeColor="background1" w:themeShade="80"/>
              </w:rPr>
              <w:t>бр</w:t>
            </w:r>
            <w:proofErr w:type="spellEnd"/>
            <w:r w:rsidR="00FB786C">
              <w:rPr>
                <w:color w:val="808080" w:themeColor="background1" w:themeShade="80"/>
              </w:rPr>
              <w:t>. 109Б</w:t>
            </w:r>
            <w:r w:rsidR="00FB786C">
              <w:rPr>
                <w:color w:val="808080" w:themeColor="background1" w:themeShade="80"/>
              </w:rPr>
              <w:br/>
              <w:t xml:space="preserve">    </w:t>
            </w:r>
            <w:proofErr w:type="spellStart"/>
            <w:r w:rsidR="00FB786C">
              <w:rPr>
                <w:color w:val="808080" w:themeColor="background1" w:themeShade="80"/>
              </w:rPr>
              <w:t>Општина</w:t>
            </w:r>
            <w:proofErr w:type="spellEnd"/>
            <w:r w:rsidR="00FB786C">
              <w:rPr>
                <w:color w:val="808080" w:themeColor="background1" w:themeShade="80"/>
              </w:rPr>
              <w:t xml:space="preserve"> </w:t>
            </w:r>
            <w:proofErr w:type="spellStart"/>
            <w:r w:rsidR="00FB786C">
              <w:rPr>
                <w:color w:val="808080" w:themeColor="background1" w:themeShade="80"/>
              </w:rPr>
              <w:t>Аеродром</w:t>
            </w:r>
            <w:proofErr w:type="spellEnd"/>
            <w:r w:rsidR="00FB786C">
              <w:rPr>
                <w:color w:val="808080" w:themeColor="background1" w:themeShade="80"/>
              </w:rPr>
              <w:br/>
              <w:t xml:space="preserve">    072/ 270-886; </w:t>
            </w:r>
            <w:r w:rsidR="00FB786C">
              <w:rPr>
                <w:color w:val="808080" w:themeColor="background1" w:themeShade="80"/>
              </w:rPr>
              <w:br/>
              <w:t xml:space="preserve">    jp.sjo@aerodrom.gov.mk</w:t>
            </w:r>
            <w:r w:rsidR="00FB786C">
              <w:rPr>
                <w:color w:val="808080" w:themeColor="background1" w:themeShade="80"/>
              </w:rPr>
              <w:br/>
              <w:t xml:space="preserve">    aerodrom@gov.mk </w:t>
            </w:r>
          </w:sdtContent>
        </w:sdt>
        <w:r w:rsidR="002F16ED">
          <w:t xml:space="preserve">                                                                                                         </w:t>
        </w:r>
        <w:r w:rsidR="002F16ED">
          <w:fldChar w:fldCharType="begin"/>
        </w:r>
        <w:r w:rsidR="002F16ED">
          <w:instrText xml:space="preserve"> PAGE   \* MERGEFORMAT </w:instrText>
        </w:r>
        <w:r w:rsidR="002F16ED">
          <w:fldChar w:fldCharType="separate"/>
        </w:r>
        <w:r w:rsidR="00825BE1">
          <w:rPr>
            <w:noProof/>
          </w:rPr>
          <w:t>2</w:t>
        </w:r>
        <w:r w:rsidR="002F16ED">
          <w:rPr>
            <w:noProof/>
          </w:rPr>
          <w:fldChar w:fldCharType="end"/>
        </w:r>
      </w:p>
    </w:sdtContent>
  </w:sdt>
  <w:p w14:paraId="221CE20D" w14:textId="77777777" w:rsidR="002F16ED" w:rsidRDefault="002F16ED" w:rsidP="002F16ED">
    <w:pPr>
      <w:pStyle w:val="Footer"/>
      <w:ind w:left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B30EE" w14:textId="77777777" w:rsidR="006A2A35" w:rsidRPr="006A2A35" w:rsidRDefault="006A2A35" w:rsidP="006A2A35">
    <w:pPr>
      <w:pStyle w:val="Footer"/>
      <w:pBdr>
        <w:top w:val="none" w:sz="0" w:space="0" w:color="auto"/>
      </w:pBdr>
      <w:ind w:left="0"/>
      <w:jc w:val="left"/>
      <w:rPr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0EA0B" w14:textId="77777777" w:rsidR="00B5279B" w:rsidRDefault="00B5279B">
      <w:r>
        <w:separator/>
      </w:r>
    </w:p>
    <w:p w14:paraId="6DFF7EE9" w14:textId="77777777" w:rsidR="00B5279B" w:rsidRDefault="00B5279B"/>
  </w:footnote>
  <w:footnote w:type="continuationSeparator" w:id="0">
    <w:p w14:paraId="163C5A3D" w14:textId="77777777" w:rsidR="00B5279B" w:rsidRDefault="00B5279B">
      <w:r>
        <w:continuationSeparator/>
      </w:r>
    </w:p>
    <w:p w14:paraId="245E9CD2" w14:textId="77777777" w:rsidR="00B5279B" w:rsidRDefault="00B527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971E5" w14:textId="77777777" w:rsidR="002F16ED" w:rsidRDefault="002F16ED" w:rsidP="002F16ED">
    <w:pPr>
      <w:pStyle w:val="Title"/>
      <w:jc w:val="center"/>
      <w:rPr>
        <w:rFonts w:ascii="Abade" w:hAnsi="Abade"/>
        <w:b/>
        <w:color w:val="auto"/>
        <w:sz w:val="20"/>
        <w:szCs w:val="20"/>
        <w:lang w:val="mk-MK"/>
      </w:rPr>
    </w:pPr>
    <w:r>
      <w:rPr>
        <w:rFonts w:ascii="Abade" w:hAnsi="Abade"/>
        <w:noProof/>
        <w:color w:val="auto"/>
      </w:rPr>
      <w:drawing>
        <wp:anchor distT="0" distB="0" distL="114300" distR="114300" simplePos="0" relativeHeight="251663360" behindDoc="0" locked="0" layoutInCell="1" allowOverlap="1" wp14:anchorId="271E5864" wp14:editId="5231C52D">
          <wp:simplePos x="0" y="0"/>
          <wp:positionH relativeFrom="column">
            <wp:posOffset>60960</wp:posOffset>
          </wp:positionH>
          <wp:positionV relativeFrom="paragraph">
            <wp:posOffset>-259080</wp:posOffset>
          </wp:positionV>
          <wp:extent cx="714375" cy="725805"/>
          <wp:effectExtent l="0" t="0" r="0" b="0"/>
          <wp:wrapSquare wrapText="right"/>
          <wp:docPr id="1" name="Picture 1" descr="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boar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A35">
      <w:rPr>
        <w:rFonts w:ascii="Abade" w:hAnsi="Abade"/>
        <w:b/>
        <w:color w:val="auto"/>
        <w:sz w:val="20"/>
        <w:szCs w:val="20"/>
        <w:lang w:val="mk-MK"/>
      </w:rPr>
      <w:t>јавно претпријатие за стопанисување на јавно осветлување</w:t>
    </w:r>
    <w:r>
      <w:rPr>
        <w:rFonts w:ascii="Abade" w:hAnsi="Abade"/>
        <w:b/>
        <w:color w:val="auto"/>
        <w:sz w:val="20"/>
        <w:szCs w:val="20"/>
        <w:lang w:val="mk-MK"/>
      </w:rPr>
      <w:t xml:space="preserve"> на</w:t>
    </w:r>
  </w:p>
  <w:p w14:paraId="1083388F" w14:textId="77777777" w:rsidR="002F16ED" w:rsidRDefault="002F16ED" w:rsidP="002F16ED">
    <w:pPr>
      <w:pStyle w:val="Title"/>
      <w:pBdr>
        <w:bottom w:val="single" w:sz="4" w:space="1" w:color="auto"/>
      </w:pBdr>
      <w:jc w:val="center"/>
      <w:rPr>
        <w:rFonts w:ascii="Abade" w:hAnsi="Abade"/>
        <w:b/>
        <w:color w:val="auto"/>
        <w:sz w:val="20"/>
        <w:szCs w:val="20"/>
        <w:lang w:val="mk-MK"/>
      </w:rPr>
    </w:pPr>
    <w:r>
      <w:rPr>
        <w:rFonts w:ascii="Abade" w:hAnsi="Abade"/>
        <w:b/>
        <w:color w:val="auto"/>
        <w:sz w:val="20"/>
        <w:szCs w:val="20"/>
        <w:lang w:val="mk-MK"/>
      </w:rPr>
      <w:t>општина аеродром</w:t>
    </w:r>
  </w:p>
  <w:p w14:paraId="151D7BAD" w14:textId="77777777" w:rsidR="002F16ED" w:rsidRDefault="002F16ED" w:rsidP="002F16ED">
    <w:pPr>
      <w:pStyle w:val="Title"/>
      <w:pBdr>
        <w:bottom w:val="single" w:sz="4" w:space="1" w:color="auto"/>
      </w:pBdr>
      <w:jc w:val="center"/>
      <w:rPr>
        <w:rFonts w:ascii="Abade" w:hAnsi="Abade"/>
        <w:b/>
        <w:color w:val="auto"/>
        <w:sz w:val="20"/>
        <w:szCs w:val="20"/>
        <w:lang w:val="mk-MK"/>
      </w:rPr>
    </w:pPr>
  </w:p>
  <w:p w14:paraId="393CEF02" w14:textId="77777777" w:rsidR="002F16ED" w:rsidRDefault="002F1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7D6C6" w14:textId="515BBF44" w:rsidR="00606AD8" w:rsidRDefault="00606AD8" w:rsidP="00606AD8">
    <w:pPr>
      <w:pStyle w:val="Title"/>
      <w:jc w:val="center"/>
      <w:rPr>
        <w:rFonts w:ascii="Abade" w:hAnsi="Abade"/>
        <w:b/>
        <w:color w:val="auto"/>
        <w:sz w:val="20"/>
        <w:szCs w:val="20"/>
        <w:lang w:val="mk-MK"/>
      </w:rPr>
    </w:pPr>
    <w:r>
      <w:rPr>
        <w:rFonts w:ascii="Abade" w:hAnsi="Abade"/>
        <w:noProof/>
        <w:color w:val="auto"/>
      </w:rPr>
      <w:drawing>
        <wp:anchor distT="0" distB="0" distL="114300" distR="114300" simplePos="0" relativeHeight="251661312" behindDoc="0" locked="0" layoutInCell="1" allowOverlap="1" wp14:anchorId="2DFCA0A8" wp14:editId="1D8E9DC4">
          <wp:simplePos x="0" y="0"/>
          <wp:positionH relativeFrom="column">
            <wp:posOffset>60960</wp:posOffset>
          </wp:positionH>
          <wp:positionV relativeFrom="paragraph">
            <wp:posOffset>-259080</wp:posOffset>
          </wp:positionV>
          <wp:extent cx="714375" cy="725805"/>
          <wp:effectExtent l="0" t="0" r="0" b="0"/>
          <wp:wrapSquare wrapText="right"/>
          <wp:docPr id="3" name="Picture 3" descr="Artboa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boar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1AE">
      <w:rPr>
        <w:rFonts w:ascii="Abade" w:hAnsi="Abade"/>
        <w:b/>
        <w:color w:val="auto"/>
        <w:sz w:val="20"/>
        <w:szCs w:val="20"/>
        <w:lang w:val="mk-MK"/>
      </w:rPr>
      <w:t>јавно претпријатие за КОМУНАЛНИ ДЕЈНОСТИ</w:t>
    </w:r>
    <w:r>
      <w:rPr>
        <w:rFonts w:ascii="Abade" w:hAnsi="Abade"/>
        <w:b/>
        <w:color w:val="auto"/>
        <w:sz w:val="20"/>
        <w:szCs w:val="20"/>
        <w:lang w:val="mk-MK"/>
      </w:rPr>
      <w:t xml:space="preserve"> на</w:t>
    </w:r>
  </w:p>
  <w:p w14:paraId="72A76136" w14:textId="77777777" w:rsidR="00606AD8" w:rsidRDefault="00606AD8" w:rsidP="00606AD8">
    <w:pPr>
      <w:pStyle w:val="Title"/>
      <w:pBdr>
        <w:bottom w:val="single" w:sz="4" w:space="1" w:color="auto"/>
      </w:pBdr>
      <w:jc w:val="center"/>
      <w:rPr>
        <w:rFonts w:ascii="Abade" w:hAnsi="Abade"/>
        <w:b/>
        <w:color w:val="auto"/>
        <w:sz w:val="20"/>
        <w:szCs w:val="20"/>
        <w:lang w:val="mk-MK"/>
      </w:rPr>
    </w:pPr>
    <w:r>
      <w:rPr>
        <w:rFonts w:ascii="Abade" w:hAnsi="Abade"/>
        <w:b/>
        <w:color w:val="auto"/>
        <w:sz w:val="20"/>
        <w:szCs w:val="20"/>
        <w:lang w:val="mk-MK"/>
      </w:rPr>
      <w:t>општина аеродром</w:t>
    </w:r>
  </w:p>
  <w:p w14:paraId="771FDDCF" w14:textId="77777777" w:rsidR="00606AD8" w:rsidRDefault="00606AD8" w:rsidP="00606AD8">
    <w:pPr>
      <w:pStyle w:val="Title"/>
      <w:pBdr>
        <w:bottom w:val="single" w:sz="4" w:space="1" w:color="auto"/>
      </w:pBdr>
      <w:jc w:val="center"/>
      <w:rPr>
        <w:rFonts w:ascii="Abade" w:hAnsi="Abade"/>
        <w:b/>
        <w:color w:val="auto"/>
        <w:sz w:val="20"/>
        <w:szCs w:val="20"/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80E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20B3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52F2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BCBB1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7EC63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F284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3280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625E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CD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E66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12939"/>
    <w:multiLevelType w:val="multilevel"/>
    <w:tmpl w:val="1FD0F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C6E31F0"/>
    <w:multiLevelType w:val="hybridMultilevel"/>
    <w:tmpl w:val="0AAA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12367"/>
    <w:multiLevelType w:val="hybridMultilevel"/>
    <w:tmpl w:val="555283D4"/>
    <w:lvl w:ilvl="0" w:tplc="9E62A4F8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16318"/>
    <w:multiLevelType w:val="hybridMultilevel"/>
    <w:tmpl w:val="9866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806ED"/>
    <w:multiLevelType w:val="hybridMultilevel"/>
    <w:tmpl w:val="B1EC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E0CA6"/>
    <w:multiLevelType w:val="hybridMultilevel"/>
    <w:tmpl w:val="1D86E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1183E"/>
    <w:multiLevelType w:val="hybridMultilevel"/>
    <w:tmpl w:val="C2BC48CA"/>
    <w:lvl w:ilvl="0" w:tplc="E01A05F4">
      <w:start w:val="4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E0E44B8"/>
    <w:multiLevelType w:val="hybridMultilevel"/>
    <w:tmpl w:val="2DE63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6D"/>
    <w:rsid w:val="00003BAD"/>
    <w:rsid w:val="00006C62"/>
    <w:rsid w:val="00020E86"/>
    <w:rsid w:val="00044967"/>
    <w:rsid w:val="00075BA2"/>
    <w:rsid w:val="00093746"/>
    <w:rsid w:val="00097681"/>
    <w:rsid w:val="000C0CC1"/>
    <w:rsid w:val="000D4049"/>
    <w:rsid w:val="000E4F57"/>
    <w:rsid w:val="001011C8"/>
    <w:rsid w:val="00114C1E"/>
    <w:rsid w:val="00124376"/>
    <w:rsid w:val="00136813"/>
    <w:rsid w:val="00143E8C"/>
    <w:rsid w:val="001772FF"/>
    <w:rsid w:val="001D09F2"/>
    <w:rsid w:val="00245746"/>
    <w:rsid w:val="00251F36"/>
    <w:rsid w:val="002A6C47"/>
    <w:rsid w:val="002B3FC2"/>
    <w:rsid w:val="002C4BD7"/>
    <w:rsid w:val="002C6288"/>
    <w:rsid w:val="002E76C6"/>
    <w:rsid w:val="002F16ED"/>
    <w:rsid w:val="003031AE"/>
    <w:rsid w:val="003222EF"/>
    <w:rsid w:val="00325EAF"/>
    <w:rsid w:val="00354FAD"/>
    <w:rsid w:val="0037768A"/>
    <w:rsid w:val="003A4EE9"/>
    <w:rsid w:val="003B39B7"/>
    <w:rsid w:val="003D5FCC"/>
    <w:rsid w:val="00407448"/>
    <w:rsid w:val="00431C47"/>
    <w:rsid w:val="00434326"/>
    <w:rsid w:val="00460275"/>
    <w:rsid w:val="00491AC4"/>
    <w:rsid w:val="004A6B9F"/>
    <w:rsid w:val="004B01D8"/>
    <w:rsid w:val="004B7240"/>
    <w:rsid w:val="004D5971"/>
    <w:rsid w:val="004E35C1"/>
    <w:rsid w:val="004E4C3A"/>
    <w:rsid w:val="004E5B34"/>
    <w:rsid w:val="00556689"/>
    <w:rsid w:val="005673B8"/>
    <w:rsid w:val="0059699D"/>
    <w:rsid w:val="005A2907"/>
    <w:rsid w:val="005A2DBE"/>
    <w:rsid w:val="005A6059"/>
    <w:rsid w:val="005C5D6F"/>
    <w:rsid w:val="005D34BC"/>
    <w:rsid w:val="005E3FDD"/>
    <w:rsid w:val="005F3D5C"/>
    <w:rsid w:val="006012EB"/>
    <w:rsid w:val="00601CDB"/>
    <w:rsid w:val="00606AD8"/>
    <w:rsid w:val="00635394"/>
    <w:rsid w:val="006536D0"/>
    <w:rsid w:val="006578FD"/>
    <w:rsid w:val="00665069"/>
    <w:rsid w:val="006700B8"/>
    <w:rsid w:val="00674BAA"/>
    <w:rsid w:val="006A2A35"/>
    <w:rsid w:val="007021F3"/>
    <w:rsid w:val="00704C21"/>
    <w:rsid w:val="007052E7"/>
    <w:rsid w:val="00717250"/>
    <w:rsid w:val="00733156"/>
    <w:rsid w:val="00751CFC"/>
    <w:rsid w:val="00754980"/>
    <w:rsid w:val="0076201E"/>
    <w:rsid w:val="00776EC9"/>
    <w:rsid w:val="00783BC8"/>
    <w:rsid w:val="007A1081"/>
    <w:rsid w:val="007B07E9"/>
    <w:rsid w:val="007D7AA5"/>
    <w:rsid w:val="007E1CE2"/>
    <w:rsid w:val="007F776A"/>
    <w:rsid w:val="00820D92"/>
    <w:rsid w:val="00825BE1"/>
    <w:rsid w:val="00833D48"/>
    <w:rsid w:val="00837DE8"/>
    <w:rsid w:val="008508CB"/>
    <w:rsid w:val="00853521"/>
    <w:rsid w:val="008867FB"/>
    <w:rsid w:val="008869B4"/>
    <w:rsid w:val="008A0558"/>
    <w:rsid w:val="008A7431"/>
    <w:rsid w:val="008C327B"/>
    <w:rsid w:val="008E702D"/>
    <w:rsid w:val="008F70AC"/>
    <w:rsid w:val="00991DFF"/>
    <w:rsid w:val="0099482B"/>
    <w:rsid w:val="009C1A55"/>
    <w:rsid w:val="00A0693C"/>
    <w:rsid w:val="00A11590"/>
    <w:rsid w:val="00A15FFA"/>
    <w:rsid w:val="00A21C41"/>
    <w:rsid w:val="00A36147"/>
    <w:rsid w:val="00A414AC"/>
    <w:rsid w:val="00A5444A"/>
    <w:rsid w:val="00A57265"/>
    <w:rsid w:val="00A64F2E"/>
    <w:rsid w:val="00A72981"/>
    <w:rsid w:val="00A74CCB"/>
    <w:rsid w:val="00A814DB"/>
    <w:rsid w:val="00A90BEF"/>
    <w:rsid w:val="00AA183A"/>
    <w:rsid w:val="00AA4F25"/>
    <w:rsid w:val="00AC2B60"/>
    <w:rsid w:val="00AE206E"/>
    <w:rsid w:val="00AE7F02"/>
    <w:rsid w:val="00AF0AF1"/>
    <w:rsid w:val="00AF3F83"/>
    <w:rsid w:val="00B5279B"/>
    <w:rsid w:val="00B6767E"/>
    <w:rsid w:val="00B816AD"/>
    <w:rsid w:val="00B84E54"/>
    <w:rsid w:val="00B86B45"/>
    <w:rsid w:val="00BB0495"/>
    <w:rsid w:val="00BD16EA"/>
    <w:rsid w:val="00BD682E"/>
    <w:rsid w:val="00BE5456"/>
    <w:rsid w:val="00BF0AF5"/>
    <w:rsid w:val="00C04C7B"/>
    <w:rsid w:val="00C1024C"/>
    <w:rsid w:val="00C11137"/>
    <w:rsid w:val="00C1327A"/>
    <w:rsid w:val="00C51070"/>
    <w:rsid w:val="00C551B4"/>
    <w:rsid w:val="00C86C52"/>
    <w:rsid w:val="00C8765D"/>
    <w:rsid w:val="00CD559F"/>
    <w:rsid w:val="00CF67BB"/>
    <w:rsid w:val="00D017BF"/>
    <w:rsid w:val="00D22A64"/>
    <w:rsid w:val="00D5508F"/>
    <w:rsid w:val="00D7023D"/>
    <w:rsid w:val="00D771EB"/>
    <w:rsid w:val="00D821BC"/>
    <w:rsid w:val="00D86A55"/>
    <w:rsid w:val="00DB40A1"/>
    <w:rsid w:val="00DB72EF"/>
    <w:rsid w:val="00DE1694"/>
    <w:rsid w:val="00DE2970"/>
    <w:rsid w:val="00DF0CBD"/>
    <w:rsid w:val="00DF1E78"/>
    <w:rsid w:val="00E62467"/>
    <w:rsid w:val="00E77F68"/>
    <w:rsid w:val="00EA2FB5"/>
    <w:rsid w:val="00EA54D7"/>
    <w:rsid w:val="00EA56B2"/>
    <w:rsid w:val="00EC5F0F"/>
    <w:rsid w:val="00EF2C69"/>
    <w:rsid w:val="00F34789"/>
    <w:rsid w:val="00F358EA"/>
    <w:rsid w:val="00F37651"/>
    <w:rsid w:val="00F41EFE"/>
    <w:rsid w:val="00F6496D"/>
    <w:rsid w:val="00F70716"/>
    <w:rsid w:val="00F96B87"/>
    <w:rsid w:val="00FA0F77"/>
    <w:rsid w:val="00FA5758"/>
    <w:rsid w:val="00FB786C"/>
    <w:rsid w:val="00FD1625"/>
    <w:rsid w:val="00FE380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4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77"/>
  </w:style>
  <w:style w:type="paragraph" w:styleId="Heading1">
    <w:name w:val="heading 1"/>
    <w:basedOn w:val="Normal"/>
    <w:uiPriority w:val="9"/>
    <w:qFormat/>
    <w:rsid w:val="000E4F57"/>
    <w:pPr>
      <w:spacing w:after="60"/>
      <w:contextualSpacing/>
      <w:outlineLvl w:val="0"/>
    </w:pPr>
    <w:rPr>
      <w:rFonts w:asciiTheme="majorHAnsi" w:hAnsiTheme="majorHAnsi"/>
      <w:b/>
      <w:caps/>
      <w:color w:val="097F88" w:themeColor="accent1" w:themeShade="BF"/>
    </w:rPr>
  </w:style>
  <w:style w:type="paragraph" w:styleId="Heading2">
    <w:name w:val="heading 2"/>
    <w:basedOn w:val="Normal"/>
    <w:link w:val="Heading2Char"/>
    <w:uiPriority w:val="9"/>
    <w:unhideWhenUsed/>
    <w:qFormat/>
    <w:rsid w:val="007A1081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Heading3">
    <w:name w:val="heading 3"/>
    <w:basedOn w:val="Normal"/>
    <w:next w:val="Normal"/>
    <w:uiPriority w:val="9"/>
    <w:semiHidden/>
    <w:rsid w:val="007A1081"/>
    <w:pPr>
      <w:keepNext/>
      <w:keepLines/>
      <w:spacing w:after="240" w:line="240" w:lineRule="atLeast"/>
      <w:outlineLvl w:val="2"/>
    </w:pPr>
    <w:rPr>
      <w:rFonts w:asciiTheme="majorHAnsi" w:hAnsiTheme="majorHAnsi"/>
      <w:i/>
      <w:caps/>
      <w:kern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3"/>
    </w:pPr>
    <w:rPr>
      <w:rFonts w:asciiTheme="majorHAnsi" w:hAnsiTheme="majorHAnsi"/>
      <w:color w:val="000000" w:themeColor="text2"/>
      <w:kern w:val="20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31C47"/>
    <w:pPr>
      <w:keepNext/>
      <w:keepLines/>
      <w:spacing w:line="240" w:lineRule="atLeast"/>
      <w:outlineLvl w:val="4"/>
    </w:pPr>
    <w:rPr>
      <w:rFonts w:asciiTheme="majorHAnsi" w:hAnsiTheme="majorHAnsi"/>
      <w:i/>
      <w:color w:val="000000" w:themeColor="text2"/>
      <w:kern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0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10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000000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10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10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Normal"/>
    <w:uiPriority w:val="99"/>
    <w:semiHidden/>
    <w:rsid w:val="00F37651"/>
    <w:pPr>
      <w:spacing w:line="220" w:lineRule="atLeast"/>
    </w:pPr>
  </w:style>
  <w:style w:type="paragraph" w:styleId="Footer">
    <w:name w:val="footer"/>
    <w:basedOn w:val="Normal"/>
    <w:link w:val="FooterChar"/>
    <w:uiPriority w:val="99"/>
    <w:rsid w:val="00C8765D"/>
    <w:pPr>
      <w:keepLines/>
      <w:pBdr>
        <w:top w:val="single" w:sz="6" w:space="2" w:color="auto"/>
      </w:pBdr>
      <w:ind w:left="4075" w:right="4075"/>
      <w:jc w:val="center"/>
    </w:pPr>
    <w:rPr>
      <w:kern w:val="18"/>
    </w:rPr>
  </w:style>
  <w:style w:type="paragraph" w:styleId="Header">
    <w:name w:val="header"/>
    <w:basedOn w:val="Normal"/>
    <w:link w:val="HeaderChar"/>
    <w:uiPriority w:val="99"/>
    <w:rsid w:val="00F96B87"/>
    <w:pPr>
      <w:keepLines/>
      <w:spacing w:after="660" w:line="240" w:lineRule="atLeast"/>
      <w:jc w:val="center"/>
    </w:pPr>
    <w:rPr>
      <w:caps/>
      <w:kern w:val="18"/>
    </w:rPr>
  </w:style>
  <w:style w:type="paragraph" w:styleId="MessageHeader">
    <w:name w:val="Message Header"/>
    <w:basedOn w:val="Normal"/>
    <w:uiPriority w:val="99"/>
    <w:semiHidden/>
    <w:rsid w:val="00431C47"/>
    <w:pPr>
      <w:keepLines/>
      <w:spacing w:after="120"/>
      <w:ind w:left="1080" w:hanging="1080"/>
    </w:pPr>
    <w:rPr>
      <w:caps/>
    </w:rPr>
  </w:style>
  <w:style w:type="paragraph" w:styleId="NormalIndent">
    <w:name w:val="Normal Indent"/>
    <w:basedOn w:val="Normal"/>
    <w:uiPriority w:val="99"/>
    <w:semiHidden/>
    <w:rsid w:val="00F37651"/>
    <w:pPr>
      <w:ind w:left="720"/>
    </w:pPr>
  </w:style>
  <w:style w:type="character" w:styleId="PageNumber">
    <w:name w:val="page number"/>
    <w:uiPriority w:val="99"/>
    <w:semiHidden/>
    <w:rsid w:val="00F37651"/>
  </w:style>
  <w:style w:type="paragraph" w:styleId="Signature">
    <w:name w:val="Signature"/>
    <w:basedOn w:val="Normal"/>
    <w:next w:val="Normal"/>
    <w:uiPriority w:val="99"/>
    <w:semiHidden/>
    <w:rsid w:val="00431C47"/>
    <w:pPr>
      <w:keepNext/>
      <w:keepLines/>
      <w:spacing w:before="6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Cs w:val="16"/>
    </w:rPr>
  </w:style>
  <w:style w:type="paragraph" w:styleId="Title">
    <w:name w:val="Title"/>
    <w:basedOn w:val="Normal"/>
    <w:link w:val="TitleChar"/>
    <w:uiPriority w:val="2"/>
    <w:unhideWhenUsed/>
    <w:qFormat/>
    <w:rsid w:val="00F41EFE"/>
    <w:pPr>
      <w:spacing w:after="360"/>
      <w:contextualSpacing/>
      <w:jc w:val="right"/>
    </w:pPr>
    <w:rPr>
      <w:rFonts w:asciiTheme="majorHAnsi" w:hAnsiTheme="majorHAnsi"/>
      <w:caps/>
      <w:color w:val="D41E44" w:themeColor="accent5"/>
      <w:sz w:val="36"/>
    </w:rPr>
  </w:style>
  <w:style w:type="character" w:customStyle="1" w:styleId="TitleChar">
    <w:name w:val="Title Char"/>
    <w:basedOn w:val="DefaultParagraphFont"/>
    <w:link w:val="Title"/>
    <w:uiPriority w:val="2"/>
    <w:rsid w:val="00F41EFE"/>
    <w:rPr>
      <w:rFonts w:asciiTheme="majorHAnsi" w:hAnsiTheme="majorHAnsi"/>
      <w:caps/>
      <w:color w:val="D41E44" w:themeColor="accent5"/>
      <w:sz w:val="36"/>
    </w:rPr>
  </w:style>
  <w:style w:type="table" w:styleId="TableGrid">
    <w:name w:val="Table Grid"/>
    <w:basedOn w:val="TableNormal"/>
    <w:uiPriority w:val="59"/>
    <w:rsid w:val="00567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4BAA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4BD7"/>
  </w:style>
  <w:style w:type="paragraph" w:styleId="BlockText">
    <w:name w:val="Block Text"/>
    <w:basedOn w:val="Normal"/>
    <w:uiPriority w:val="99"/>
    <w:semiHidden/>
    <w:unhideWhenUsed/>
    <w:rsid w:val="00674BAA"/>
    <w:pPr>
      <w:pBdr>
        <w:top w:val="single" w:sz="2" w:space="10" w:color="097F88" w:themeColor="accent1" w:themeShade="BF"/>
        <w:left w:val="single" w:sz="2" w:space="10" w:color="097F88" w:themeColor="accent1" w:themeShade="BF"/>
        <w:bottom w:val="single" w:sz="2" w:space="10" w:color="097F88" w:themeColor="accent1" w:themeShade="BF"/>
        <w:right w:val="single" w:sz="2" w:space="10" w:color="097F88" w:themeColor="accent1" w:themeShade="BF"/>
      </w:pBdr>
      <w:ind w:left="1152" w:right="1152"/>
    </w:pPr>
    <w:rPr>
      <w:rFonts w:eastAsiaTheme="minorEastAsia" w:cstheme="minorBidi"/>
      <w:i/>
      <w:iCs/>
      <w:color w:val="097F88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4B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4BD7"/>
  </w:style>
  <w:style w:type="paragraph" w:styleId="BodyText3">
    <w:name w:val="Body Text 3"/>
    <w:basedOn w:val="Normal"/>
    <w:link w:val="BodyText3Char"/>
    <w:uiPriority w:val="99"/>
    <w:semiHidden/>
    <w:unhideWhenUsed/>
    <w:rsid w:val="002C4BD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4BD7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431C4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31C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4B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4BD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4BD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4BD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4B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4BD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4BD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4BD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74BA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4BD7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F7FA" w:themeFill="accent1" w:themeFillTint="33"/>
    </w:tcPr>
    <w:tblStylePr w:type="firstRow">
      <w:rPr>
        <w:b/>
        <w:bCs/>
      </w:rPr>
      <w:tblPr/>
      <w:tcPr>
        <w:shd w:val="clear" w:color="auto" w:fill="89E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E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7F88" w:themeFill="accent1" w:themeFillShade="BF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3D8" w:themeFill="accent2" w:themeFillTint="33"/>
    </w:tcPr>
    <w:tblStylePr w:type="firstRow">
      <w:rPr>
        <w:b/>
        <w:bCs/>
      </w:rPr>
      <w:tblPr/>
      <w:tcPr>
        <w:shd w:val="clear" w:color="auto" w:fill="D2E8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8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B962D" w:themeFill="accent2" w:themeFillShade="BF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D3" w:themeFill="accent3" w:themeFillTint="33"/>
    </w:tcPr>
    <w:tblStylePr w:type="firstRow">
      <w:rPr>
        <w:b/>
        <w:bCs/>
      </w:rPr>
      <w:tblPr/>
      <w:tcPr>
        <w:shd w:val="clear" w:color="auto" w:fill="FAC7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9520A" w:themeFill="accent3" w:themeFillShade="BF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2D7" w:themeFill="accent4" w:themeFillTint="33"/>
    </w:tcPr>
    <w:tblStylePr w:type="firstRow">
      <w:rPr>
        <w:b/>
        <w:bCs/>
      </w:rPr>
      <w:tblPr/>
      <w:tcPr>
        <w:shd w:val="clear" w:color="auto" w:fill="F7A6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1024" w:themeFill="accent4" w:themeFillShade="BF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FD8" w:themeFill="accent5" w:themeFillTint="33"/>
    </w:tcPr>
    <w:tblStylePr w:type="firstRow">
      <w:rPr>
        <w:b/>
        <w:bCs/>
      </w:rPr>
      <w:tblPr/>
      <w:tcPr>
        <w:shd w:val="clear" w:color="auto" w:fill="F1A0B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0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E1632" w:themeFill="accent5" w:themeFillShade="BF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2" w:themeFill="accent6" w:themeFillTint="33"/>
    </w:tcPr>
    <w:tblStylePr w:type="firstRow">
      <w:rPr>
        <w:b/>
        <w:bCs/>
      </w:rPr>
      <w:tblPr/>
      <w:tcPr>
        <w:shd w:val="clear" w:color="auto" w:fill="FCD9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B7B06" w:themeFill="accent6" w:themeFillShade="BF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130" w:themeFill="accent2" w:themeFillShade="CC"/>
      </w:tcPr>
    </w:tblStylePr>
    <w:tblStylePr w:type="lastRow">
      <w:rPr>
        <w:b/>
        <w:bCs/>
        <w:color w:val="72A1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1127" w:themeFill="accent4" w:themeFillShade="CC"/>
      </w:tcPr>
    </w:tblStylePr>
    <w:tblStylePr w:type="lastRow">
      <w:rPr>
        <w:b/>
        <w:bCs/>
        <w:color w:val="C611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580B" w:themeFill="accent3" w:themeFillShade="CC"/>
      </w:tcPr>
    </w:tblStylePr>
    <w:tblStylePr w:type="lastRow">
      <w:rPr>
        <w:b/>
        <w:bCs/>
        <w:color w:val="D7580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8407" w:themeFill="accent6" w:themeFillShade="CC"/>
      </w:tcPr>
    </w:tblStylePr>
    <w:tblStylePr w:type="lastRow">
      <w:rPr>
        <w:b/>
        <w:bCs/>
        <w:color w:val="D9840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1836" w:themeFill="accent5" w:themeFillShade="CC"/>
      </w:tcPr>
    </w:tblStylePr>
    <w:tblStylePr w:type="lastRow">
      <w:rPr>
        <w:b/>
        <w:bCs/>
        <w:color w:val="A918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C64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C640" w:themeColor="accent2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6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66D" w:themeColor="accent1" w:themeShade="99"/>
          <w:insideV w:val="nil"/>
        </w:tcBorders>
        <w:shd w:val="clear" w:color="auto" w:fill="0766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66D" w:themeFill="accent1" w:themeFillShade="99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6CEB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78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7824" w:themeColor="accent2" w:themeShade="99"/>
          <w:insideV w:val="nil"/>
        </w:tcBorders>
        <w:shd w:val="clear" w:color="auto" w:fill="5578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7824" w:themeFill="accent2" w:themeFillShade="99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C7E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223B" w:themeColor="accent4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420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4208" w:themeColor="accent3" w:themeShade="99"/>
          <w:insideV w:val="nil"/>
        </w:tcBorders>
        <w:shd w:val="clear" w:color="auto" w:fill="A1420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4208" w:themeFill="accent3" w:themeFillShade="99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47527" w:themeColor="accent3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D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D1D" w:themeColor="accent4" w:themeShade="99"/>
          <w:insideV w:val="nil"/>
        </w:tcBorders>
        <w:shd w:val="clear" w:color="auto" w:fill="950D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D1D" w:themeFill="accent4" w:themeFillShade="99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590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8A120" w:themeColor="accent6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7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12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1228" w:themeColor="accent5" w:themeShade="99"/>
          <w:insideV w:val="nil"/>
        </w:tcBorders>
        <w:shd w:val="clear" w:color="auto" w:fill="7E12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1228" w:themeFill="accent5" w:themeFillShade="99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EE899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41E44" w:themeColor="accent5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5" w:themeColor="accent6" w:themeShade="99"/>
          <w:insideV w:val="nil"/>
        </w:tcBorders>
        <w:shd w:val="clear" w:color="auto" w:fill="A263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5" w:themeFill="accent6" w:themeFillShade="99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BD08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4BD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D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D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4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F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F8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4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6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6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370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520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520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A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0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0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0F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E16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6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4BD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52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7B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7B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4BD7"/>
  </w:style>
  <w:style w:type="character" w:customStyle="1" w:styleId="DateChar">
    <w:name w:val="Date Char"/>
    <w:basedOn w:val="DefaultParagraphFont"/>
    <w:link w:val="Date"/>
    <w:uiPriority w:val="99"/>
    <w:semiHidden/>
    <w:rsid w:val="002C4BD7"/>
  </w:style>
  <w:style w:type="paragraph" w:styleId="DocumentMap">
    <w:name w:val="Document Map"/>
    <w:basedOn w:val="Normal"/>
    <w:link w:val="DocumentMapChar"/>
    <w:uiPriority w:val="99"/>
    <w:semiHidden/>
    <w:unhideWhenUsed/>
    <w:rsid w:val="002C4BD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4BD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4BD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4BD7"/>
  </w:style>
  <w:style w:type="character" w:styleId="Emphasis">
    <w:name w:val="Emphasis"/>
    <w:basedOn w:val="DefaultParagraphFont"/>
    <w:uiPriority w:val="20"/>
    <w:semiHidden/>
    <w:unhideWhenUsed/>
    <w:qFormat/>
    <w:rsid w:val="002C4BD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4BD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4BD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4BD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4BD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BD7"/>
    <w:rPr>
      <w:color w:val="FF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4BD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4BD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BD7"/>
    <w:rPr>
      <w:szCs w:val="20"/>
    </w:rPr>
  </w:style>
  <w:style w:type="table" w:customStyle="1" w:styleId="GridTable1Light1">
    <w:name w:val="Grid Table 1 Light1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89EFF6" w:themeColor="accent1" w:themeTint="66"/>
        <w:left w:val="single" w:sz="4" w:space="0" w:color="89EFF6" w:themeColor="accent1" w:themeTint="66"/>
        <w:bottom w:val="single" w:sz="4" w:space="0" w:color="89EFF6" w:themeColor="accent1" w:themeTint="66"/>
        <w:right w:val="single" w:sz="4" w:space="0" w:color="89EFF6" w:themeColor="accent1" w:themeTint="66"/>
        <w:insideH w:val="single" w:sz="4" w:space="0" w:color="89EFF6" w:themeColor="accent1" w:themeTint="66"/>
        <w:insideV w:val="single" w:sz="4" w:space="0" w:color="89EFF6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D2E8B2" w:themeColor="accent2" w:themeTint="66"/>
        <w:left w:val="single" w:sz="4" w:space="0" w:color="D2E8B2" w:themeColor="accent2" w:themeTint="66"/>
        <w:bottom w:val="single" w:sz="4" w:space="0" w:color="D2E8B2" w:themeColor="accent2" w:themeTint="66"/>
        <w:right w:val="single" w:sz="4" w:space="0" w:color="D2E8B2" w:themeColor="accent2" w:themeTint="66"/>
        <w:insideH w:val="single" w:sz="4" w:space="0" w:color="D2E8B2" w:themeColor="accent2" w:themeTint="66"/>
        <w:insideV w:val="single" w:sz="4" w:space="0" w:color="D2E8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FAC7A8" w:themeColor="accent3" w:themeTint="66"/>
        <w:left w:val="single" w:sz="4" w:space="0" w:color="FAC7A8" w:themeColor="accent3" w:themeTint="66"/>
        <w:bottom w:val="single" w:sz="4" w:space="0" w:color="FAC7A8" w:themeColor="accent3" w:themeTint="66"/>
        <w:right w:val="single" w:sz="4" w:space="0" w:color="FAC7A8" w:themeColor="accent3" w:themeTint="66"/>
        <w:insideH w:val="single" w:sz="4" w:space="0" w:color="FAC7A8" w:themeColor="accent3" w:themeTint="66"/>
        <w:insideV w:val="single" w:sz="4" w:space="0" w:color="FAC7A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F7A6B0" w:themeColor="accent4" w:themeTint="66"/>
        <w:left w:val="single" w:sz="4" w:space="0" w:color="F7A6B0" w:themeColor="accent4" w:themeTint="66"/>
        <w:bottom w:val="single" w:sz="4" w:space="0" w:color="F7A6B0" w:themeColor="accent4" w:themeTint="66"/>
        <w:right w:val="single" w:sz="4" w:space="0" w:color="F7A6B0" w:themeColor="accent4" w:themeTint="66"/>
        <w:insideH w:val="single" w:sz="4" w:space="0" w:color="F7A6B0" w:themeColor="accent4" w:themeTint="66"/>
        <w:insideV w:val="single" w:sz="4" w:space="0" w:color="F7A6B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F1A0B1" w:themeColor="accent5" w:themeTint="66"/>
        <w:left w:val="single" w:sz="4" w:space="0" w:color="F1A0B1" w:themeColor="accent5" w:themeTint="66"/>
        <w:bottom w:val="single" w:sz="4" w:space="0" w:color="F1A0B1" w:themeColor="accent5" w:themeTint="66"/>
        <w:right w:val="single" w:sz="4" w:space="0" w:color="F1A0B1" w:themeColor="accent5" w:themeTint="66"/>
        <w:insideH w:val="single" w:sz="4" w:space="0" w:color="F1A0B1" w:themeColor="accent5" w:themeTint="66"/>
        <w:insideV w:val="single" w:sz="4" w:space="0" w:color="F1A0B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C4BD7"/>
    <w:tblPr>
      <w:tblStyleRowBandSize w:val="1"/>
      <w:tblStyleColBandSize w:val="1"/>
      <w:tblInd w:w="0" w:type="dxa"/>
      <w:tblBorders>
        <w:top w:val="single" w:sz="4" w:space="0" w:color="FCD9A5" w:themeColor="accent6" w:themeTint="66"/>
        <w:left w:val="single" w:sz="4" w:space="0" w:color="FCD9A5" w:themeColor="accent6" w:themeTint="66"/>
        <w:bottom w:val="single" w:sz="4" w:space="0" w:color="FCD9A5" w:themeColor="accent6" w:themeTint="66"/>
        <w:right w:val="single" w:sz="4" w:space="0" w:color="FCD9A5" w:themeColor="accent6" w:themeTint="66"/>
        <w:insideH w:val="single" w:sz="4" w:space="0" w:color="FCD9A5" w:themeColor="accent6" w:themeTint="66"/>
        <w:insideV w:val="single" w:sz="4" w:space="0" w:color="FCD9A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4EE7F2" w:themeColor="accent1" w:themeTint="99"/>
        <w:bottom w:val="single" w:sz="2" w:space="0" w:color="4EE7F2" w:themeColor="accent1" w:themeTint="99"/>
        <w:insideH w:val="single" w:sz="2" w:space="0" w:color="4EE7F2" w:themeColor="accent1" w:themeTint="99"/>
        <w:insideV w:val="single" w:sz="2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EE7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E7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BBDC8C" w:themeColor="accent2" w:themeTint="99"/>
        <w:bottom w:val="single" w:sz="2" w:space="0" w:color="BBDC8C" w:themeColor="accent2" w:themeTint="99"/>
        <w:insideH w:val="single" w:sz="2" w:space="0" w:color="BBDC8C" w:themeColor="accent2" w:themeTint="99"/>
        <w:insideV w:val="single" w:sz="2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BDC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C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F8AC7D" w:themeColor="accent3" w:themeTint="99"/>
        <w:bottom w:val="single" w:sz="2" w:space="0" w:color="F8AC7D" w:themeColor="accent3" w:themeTint="99"/>
        <w:insideH w:val="single" w:sz="2" w:space="0" w:color="F8AC7D" w:themeColor="accent3" w:themeTint="99"/>
        <w:insideV w:val="single" w:sz="2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8AC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C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F37A89" w:themeColor="accent4" w:themeTint="99"/>
        <w:bottom w:val="single" w:sz="2" w:space="0" w:color="F37A89" w:themeColor="accent4" w:themeTint="99"/>
        <w:insideH w:val="single" w:sz="2" w:space="0" w:color="F37A89" w:themeColor="accent4" w:themeTint="99"/>
        <w:insideV w:val="single" w:sz="2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7A8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7A8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EB718B" w:themeColor="accent5" w:themeTint="99"/>
        <w:bottom w:val="single" w:sz="2" w:space="0" w:color="EB718B" w:themeColor="accent5" w:themeTint="99"/>
        <w:insideH w:val="single" w:sz="2" w:space="0" w:color="EB718B" w:themeColor="accent5" w:themeTint="99"/>
        <w:insideV w:val="single" w:sz="2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71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1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2" w:space="0" w:color="FAC679" w:themeColor="accent6" w:themeTint="99"/>
        <w:bottom w:val="single" w:sz="2" w:space="0" w:color="FAC679" w:themeColor="accent6" w:themeTint="99"/>
        <w:insideH w:val="single" w:sz="2" w:space="0" w:color="FAC679" w:themeColor="accent6" w:themeTint="99"/>
        <w:insideV w:val="single" w:sz="2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67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67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4F7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BB6" w:themeFill="accent1"/>
      </w:tcPr>
    </w:tblStylePr>
    <w:tblStylePr w:type="band1Vert">
      <w:tblPr/>
      <w:tcPr>
        <w:shd w:val="clear" w:color="auto" w:fill="89EFF6" w:themeFill="accent1" w:themeFillTint="66"/>
      </w:tcPr>
    </w:tblStylePr>
    <w:tblStylePr w:type="band1Horz">
      <w:tblPr/>
      <w:tcPr>
        <w:shd w:val="clear" w:color="auto" w:fill="89EFF6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3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C640" w:themeFill="accent2"/>
      </w:tcPr>
    </w:tblStylePr>
    <w:tblStylePr w:type="band1Vert">
      <w:tblPr/>
      <w:tcPr>
        <w:shd w:val="clear" w:color="auto" w:fill="D2E8B2" w:themeFill="accent2" w:themeFillTint="66"/>
      </w:tcPr>
    </w:tblStylePr>
    <w:tblStylePr w:type="band1Horz">
      <w:tblPr/>
      <w:tcPr>
        <w:shd w:val="clear" w:color="auto" w:fill="D2E8B2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527" w:themeFill="accent3"/>
      </w:tcPr>
    </w:tblStylePr>
    <w:tblStylePr w:type="band1Vert">
      <w:tblPr/>
      <w:tcPr>
        <w:shd w:val="clear" w:color="auto" w:fill="FAC7A8" w:themeFill="accent3" w:themeFillTint="66"/>
      </w:tcPr>
    </w:tblStylePr>
    <w:tblStylePr w:type="band1Horz">
      <w:tblPr/>
      <w:tcPr>
        <w:shd w:val="clear" w:color="auto" w:fill="FAC7A8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2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223B" w:themeFill="accent4"/>
      </w:tcPr>
    </w:tblStylePr>
    <w:tblStylePr w:type="band1Vert">
      <w:tblPr/>
      <w:tcPr>
        <w:shd w:val="clear" w:color="auto" w:fill="F7A6B0" w:themeFill="accent4" w:themeFillTint="66"/>
      </w:tcPr>
    </w:tblStylePr>
    <w:tblStylePr w:type="band1Horz">
      <w:tblPr/>
      <w:tcPr>
        <w:shd w:val="clear" w:color="auto" w:fill="F7A6B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F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1E44" w:themeFill="accent5"/>
      </w:tcPr>
    </w:tblStylePr>
    <w:tblStylePr w:type="band1Vert">
      <w:tblPr/>
      <w:tcPr>
        <w:shd w:val="clear" w:color="auto" w:fill="F1A0B1" w:themeFill="accent5" w:themeFillTint="66"/>
      </w:tcPr>
    </w:tblStylePr>
    <w:tblStylePr w:type="band1Horz">
      <w:tblPr/>
      <w:tcPr>
        <w:shd w:val="clear" w:color="auto" w:fill="F1A0B1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2C4BD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A120" w:themeFill="accent6"/>
      </w:tcPr>
    </w:tblStylePr>
    <w:tblStylePr w:type="band1Vert">
      <w:tblPr/>
      <w:tcPr>
        <w:shd w:val="clear" w:color="auto" w:fill="FCD9A5" w:themeFill="accent6" w:themeFillTint="66"/>
      </w:tcPr>
    </w:tblStylePr>
    <w:tblStylePr w:type="band1Horz">
      <w:tblPr/>
      <w:tcPr>
        <w:shd w:val="clear" w:color="auto" w:fill="FCD9A5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C4BD7"/>
    <w:rPr>
      <w:color w:val="097F88" w:themeColor="accent1" w:themeShade="BF"/>
    </w:rPr>
    <w:tblPr>
      <w:tblStyleRowBandSize w:val="1"/>
      <w:tblStyleColBandSize w:val="1"/>
      <w:tblInd w:w="0" w:type="dxa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C4BD7"/>
    <w:rPr>
      <w:color w:val="6B962D" w:themeColor="accent2" w:themeShade="BF"/>
    </w:rPr>
    <w:tblPr>
      <w:tblStyleRowBandSize w:val="1"/>
      <w:tblStyleColBandSize w:val="1"/>
      <w:tblInd w:w="0" w:type="dxa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C4BD7"/>
    <w:rPr>
      <w:color w:val="C9520A" w:themeColor="accent3" w:themeShade="BF"/>
    </w:rPr>
    <w:tblPr>
      <w:tblStyleRowBandSize w:val="1"/>
      <w:tblStyleColBandSize w:val="1"/>
      <w:tblInd w:w="0" w:type="dxa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C4BD7"/>
    <w:rPr>
      <w:color w:val="B91024" w:themeColor="accent4" w:themeShade="BF"/>
    </w:rPr>
    <w:tblPr>
      <w:tblStyleRowBandSize w:val="1"/>
      <w:tblStyleColBandSize w:val="1"/>
      <w:tblInd w:w="0" w:type="dxa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C4BD7"/>
    <w:rPr>
      <w:color w:val="9E1632" w:themeColor="accent5" w:themeShade="BF"/>
    </w:rPr>
    <w:tblPr>
      <w:tblStyleRowBandSize w:val="1"/>
      <w:tblStyleColBandSize w:val="1"/>
      <w:tblInd w:w="0" w:type="dxa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C4BD7"/>
    <w:rPr>
      <w:color w:val="CB7B06" w:themeColor="accent6" w:themeShade="BF"/>
    </w:rPr>
    <w:tblPr>
      <w:tblStyleRowBandSize w:val="1"/>
      <w:tblStyleColBandSize w:val="1"/>
      <w:tblInd w:w="0" w:type="dxa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C4BD7"/>
    <w:rPr>
      <w:color w:val="097F88" w:themeColor="accent1" w:themeShade="BF"/>
    </w:rPr>
    <w:tblPr>
      <w:tblStyleRowBandSize w:val="1"/>
      <w:tblStyleColBandSize w:val="1"/>
      <w:tblInd w:w="0" w:type="dxa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  <w:insideV w:val="single" w:sz="4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bottom w:val="single" w:sz="4" w:space="0" w:color="4EE7F2" w:themeColor="accent1" w:themeTint="99"/>
        </w:tcBorders>
      </w:tcPr>
    </w:tblStylePr>
    <w:tblStylePr w:type="nwCell">
      <w:tblPr/>
      <w:tcPr>
        <w:tcBorders>
          <w:bottom w:val="single" w:sz="4" w:space="0" w:color="4EE7F2" w:themeColor="accent1" w:themeTint="99"/>
        </w:tcBorders>
      </w:tcPr>
    </w:tblStylePr>
    <w:tblStylePr w:type="seCell">
      <w:tblPr/>
      <w:tcPr>
        <w:tcBorders>
          <w:top w:val="single" w:sz="4" w:space="0" w:color="4EE7F2" w:themeColor="accent1" w:themeTint="99"/>
        </w:tcBorders>
      </w:tcPr>
    </w:tblStylePr>
    <w:tblStylePr w:type="swCell">
      <w:tblPr/>
      <w:tcPr>
        <w:tcBorders>
          <w:top w:val="single" w:sz="4" w:space="0" w:color="4EE7F2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C4BD7"/>
    <w:rPr>
      <w:color w:val="6B962D" w:themeColor="accent2" w:themeShade="BF"/>
    </w:rPr>
    <w:tblPr>
      <w:tblStyleRowBandSize w:val="1"/>
      <w:tblStyleColBandSize w:val="1"/>
      <w:tblInd w:w="0" w:type="dxa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  <w:insideV w:val="single" w:sz="4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bottom w:val="single" w:sz="4" w:space="0" w:color="BBDC8C" w:themeColor="accent2" w:themeTint="99"/>
        </w:tcBorders>
      </w:tcPr>
    </w:tblStylePr>
    <w:tblStylePr w:type="nwCell">
      <w:tblPr/>
      <w:tcPr>
        <w:tcBorders>
          <w:bottom w:val="single" w:sz="4" w:space="0" w:color="BBDC8C" w:themeColor="accent2" w:themeTint="99"/>
        </w:tcBorders>
      </w:tcPr>
    </w:tblStylePr>
    <w:tblStylePr w:type="seCell">
      <w:tblPr/>
      <w:tcPr>
        <w:tcBorders>
          <w:top w:val="single" w:sz="4" w:space="0" w:color="BBDC8C" w:themeColor="accent2" w:themeTint="99"/>
        </w:tcBorders>
      </w:tcPr>
    </w:tblStylePr>
    <w:tblStylePr w:type="swCell">
      <w:tblPr/>
      <w:tcPr>
        <w:tcBorders>
          <w:top w:val="single" w:sz="4" w:space="0" w:color="BBDC8C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C4BD7"/>
    <w:rPr>
      <w:color w:val="C9520A" w:themeColor="accent3" w:themeShade="BF"/>
    </w:rPr>
    <w:tblPr>
      <w:tblStyleRowBandSize w:val="1"/>
      <w:tblStyleColBandSize w:val="1"/>
      <w:tblInd w:w="0" w:type="dxa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  <w:insideV w:val="single" w:sz="4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bottom w:val="single" w:sz="4" w:space="0" w:color="F8AC7D" w:themeColor="accent3" w:themeTint="99"/>
        </w:tcBorders>
      </w:tcPr>
    </w:tblStylePr>
    <w:tblStylePr w:type="nwCell">
      <w:tblPr/>
      <w:tcPr>
        <w:tcBorders>
          <w:bottom w:val="single" w:sz="4" w:space="0" w:color="F8AC7D" w:themeColor="accent3" w:themeTint="99"/>
        </w:tcBorders>
      </w:tcPr>
    </w:tblStylePr>
    <w:tblStylePr w:type="seCell">
      <w:tblPr/>
      <w:tcPr>
        <w:tcBorders>
          <w:top w:val="single" w:sz="4" w:space="0" w:color="F8AC7D" w:themeColor="accent3" w:themeTint="99"/>
        </w:tcBorders>
      </w:tcPr>
    </w:tblStylePr>
    <w:tblStylePr w:type="swCell">
      <w:tblPr/>
      <w:tcPr>
        <w:tcBorders>
          <w:top w:val="single" w:sz="4" w:space="0" w:color="F8AC7D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C4BD7"/>
    <w:rPr>
      <w:color w:val="B91024" w:themeColor="accent4" w:themeShade="BF"/>
    </w:rPr>
    <w:tblPr>
      <w:tblStyleRowBandSize w:val="1"/>
      <w:tblStyleColBandSize w:val="1"/>
      <w:tblInd w:w="0" w:type="dxa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  <w:insideV w:val="single" w:sz="4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bottom w:val="single" w:sz="4" w:space="0" w:color="F37A89" w:themeColor="accent4" w:themeTint="99"/>
        </w:tcBorders>
      </w:tcPr>
    </w:tblStylePr>
    <w:tblStylePr w:type="nwCell">
      <w:tblPr/>
      <w:tcPr>
        <w:tcBorders>
          <w:bottom w:val="single" w:sz="4" w:space="0" w:color="F37A89" w:themeColor="accent4" w:themeTint="99"/>
        </w:tcBorders>
      </w:tcPr>
    </w:tblStylePr>
    <w:tblStylePr w:type="seCell">
      <w:tblPr/>
      <w:tcPr>
        <w:tcBorders>
          <w:top w:val="single" w:sz="4" w:space="0" w:color="F37A89" w:themeColor="accent4" w:themeTint="99"/>
        </w:tcBorders>
      </w:tcPr>
    </w:tblStylePr>
    <w:tblStylePr w:type="swCell">
      <w:tblPr/>
      <w:tcPr>
        <w:tcBorders>
          <w:top w:val="single" w:sz="4" w:space="0" w:color="F37A89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C4BD7"/>
    <w:rPr>
      <w:color w:val="9E1632" w:themeColor="accent5" w:themeShade="BF"/>
    </w:rPr>
    <w:tblPr>
      <w:tblStyleRowBandSize w:val="1"/>
      <w:tblStyleColBandSize w:val="1"/>
      <w:tblInd w:w="0" w:type="dxa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  <w:insideV w:val="single" w:sz="4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bottom w:val="single" w:sz="4" w:space="0" w:color="EB718B" w:themeColor="accent5" w:themeTint="99"/>
        </w:tcBorders>
      </w:tcPr>
    </w:tblStylePr>
    <w:tblStylePr w:type="nwCell">
      <w:tblPr/>
      <w:tcPr>
        <w:tcBorders>
          <w:bottom w:val="single" w:sz="4" w:space="0" w:color="EB718B" w:themeColor="accent5" w:themeTint="99"/>
        </w:tcBorders>
      </w:tcPr>
    </w:tblStylePr>
    <w:tblStylePr w:type="seCell">
      <w:tblPr/>
      <w:tcPr>
        <w:tcBorders>
          <w:top w:val="single" w:sz="4" w:space="0" w:color="EB718B" w:themeColor="accent5" w:themeTint="99"/>
        </w:tcBorders>
      </w:tcPr>
    </w:tblStylePr>
    <w:tblStylePr w:type="swCell">
      <w:tblPr/>
      <w:tcPr>
        <w:tcBorders>
          <w:top w:val="single" w:sz="4" w:space="0" w:color="EB718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C4BD7"/>
    <w:rPr>
      <w:color w:val="CB7B06" w:themeColor="accent6" w:themeShade="BF"/>
    </w:rPr>
    <w:tblPr>
      <w:tblStyleRowBandSize w:val="1"/>
      <w:tblStyleColBandSize w:val="1"/>
      <w:tblInd w:w="0" w:type="dxa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  <w:insideV w:val="single" w:sz="4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bottom w:val="single" w:sz="4" w:space="0" w:color="FAC679" w:themeColor="accent6" w:themeTint="99"/>
        </w:tcBorders>
      </w:tcPr>
    </w:tblStylePr>
    <w:tblStylePr w:type="nwCell">
      <w:tblPr/>
      <w:tcPr>
        <w:tcBorders>
          <w:bottom w:val="single" w:sz="4" w:space="0" w:color="FAC679" w:themeColor="accent6" w:themeTint="99"/>
        </w:tcBorders>
      </w:tcPr>
    </w:tblStylePr>
    <w:tblStylePr w:type="seCell">
      <w:tblPr/>
      <w:tcPr>
        <w:tcBorders>
          <w:top w:val="single" w:sz="4" w:space="0" w:color="FAC679" w:themeColor="accent6" w:themeTint="99"/>
        </w:tcBorders>
      </w:tcPr>
    </w:tblStylePr>
    <w:tblStylePr w:type="swCell">
      <w:tblPr/>
      <w:tcPr>
        <w:tcBorders>
          <w:top w:val="single" w:sz="4" w:space="0" w:color="FAC67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08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1081"/>
    <w:rPr>
      <w:rFonts w:asciiTheme="majorHAnsi" w:eastAsiaTheme="majorEastAsia" w:hAnsiTheme="majorHAnsi" w:cstheme="majorBidi"/>
      <w:iCs/>
      <w:caps/>
      <w:color w:val="000000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1081"/>
    <w:rPr>
      <w:rFonts w:asciiTheme="majorHAnsi" w:eastAsiaTheme="majorEastAsia" w:hAnsiTheme="majorHAnsi" w:cstheme="majorBidi"/>
      <w:color w:val="47651E" w:themeColor="accent2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1081"/>
    <w:rPr>
      <w:rFonts w:asciiTheme="majorHAnsi" w:eastAsiaTheme="majorEastAsia" w:hAnsiTheme="majorHAnsi" w:cstheme="majorBidi"/>
      <w:i/>
      <w:iCs/>
      <w:color w:val="47651E" w:themeColor="accent2" w:themeShade="80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4BD7"/>
  </w:style>
  <w:style w:type="paragraph" w:styleId="HTMLAddress">
    <w:name w:val="HTML Address"/>
    <w:basedOn w:val="Normal"/>
    <w:link w:val="HTMLAddressChar"/>
    <w:uiPriority w:val="99"/>
    <w:semiHidden/>
    <w:unhideWhenUsed/>
    <w:rsid w:val="002C4BD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4BD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4BD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4BD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4BD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4BD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4BD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4BD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4BD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C4BD7"/>
    <w:rPr>
      <w:color w:val="0070C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4BD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4BD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4BD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4BD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4BD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4BD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4BD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4BD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4BD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4BD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74BAA"/>
    <w:rPr>
      <w:i/>
      <w:iCs/>
      <w:color w:val="097F8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74BAA"/>
    <w:pPr>
      <w:pBdr>
        <w:top w:val="single" w:sz="4" w:space="10" w:color="0DABB6" w:themeColor="accent1"/>
        <w:bottom w:val="single" w:sz="4" w:space="10" w:color="0DABB6" w:themeColor="accent1"/>
      </w:pBdr>
      <w:spacing w:before="360" w:after="360"/>
      <w:jc w:val="center"/>
    </w:pPr>
    <w:rPr>
      <w:i/>
      <w:iCs/>
      <w:color w:val="097F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74BAA"/>
    <w:rPr>
      <w:i/>
      <w:iCs/>
      <w:color w:val="097F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74BAA"/>
    <w:rPr>
      <w:b/>
      <w:bCs/>
      <w:caps w:val="0"/>
      <w:smallCaps/>
      <w:color w:val="097F88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1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H w:val="nil"/>
          <w:insideV w:val="single" w:sz="8" w:space="0" w:color="0DABB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  <w:shd w:val="clear" w:color="auto" w:fill="B6F5F9" w:themeFill="accent1" w:themeFillTint="3F"/>
      </w:tcPr>
    </w:tblStylePr>
    <w:tblStylePr w:type="band2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  <w:insideV w:val="single" w:sz="8" w:space="0" w:color="0DABB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1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H w:val="nil"/>
          <w:insideV w:val="single" w:sz="8" w:space="0" w:color="8FC64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  <w:shd w:val="clear" w:color="auto" w:fill="E3F1CF" w:themeFill="accent2" w:themeFillTint="3F"/>
      </w:tcPr>
    </w:tblStylePr>
    <w:tblStylePr w:type="band2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  <w:insideV w:val="single" w:sz="8" w:space="0" w:color="8FC64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1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H w:val="nil"/>
          <w:insideV w:val="single" w:sz="8" w:space="0" w:color="F4752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  <w:shd w:val="clear" w:color="auto" w:fill="FCDCC9" w:themeFill="accent3" w:themeFillTint="3F"/>
      </w:tcPr>
    </w:tblStylePr>
    <w:tblStylePr w:type="band2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  <w:insideV w:val="single" w:sz="8" w:space="0" w:color="F4752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1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H w:val="nil"/>
          <w:insideV w:val="single" w:sz="8" w:space="0" w:color="EC223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  <w:shd w:val="clear" w:color="auto" w:fill="FAC8CE" w:themeFill="accent4" w:themeFillTint="3F"/>
      </w:tcPr>
    </w:tblStylePr>
    <w:tblStylePr w:type="band2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  <w:insideV w:val="single" w:sz="8" w:space="0" w:color="EC223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1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H w:val="nil"/>
          <w:insideV w:val="single" w:sz="8" w:space="0" w:color="D41E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  <w:shd w:val="clear" w:color="auto" w:fill="F6C4CF" w:themeFill="accent5" w:themeFillTint="3F"/>
      </w:tcPr>
    </w:tblStylePr>
    <w:tblStylePr w:type="band2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  <w:insideV w:val="single" w:sz="8" w:space="0" w:color="D41E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1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H w:val="nil"/>
          <w:insideV w:val="single" w:sz="8" w:space="0" w:color="F8A12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  <w:shd w:val="clear" w:color="auto" w:fill="FDE7C7" w:themeFill="accent6" w:themeFillTint="3F"/>
      </w:tcPr>
    </w:tblStylePr>
    <w:tblStylePr w:type="band2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  <w:insideV w:val="single" w:sz="8" w:space="0" w:color="F8A12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  <w:tblStylePr w:type="band1Horz">
      <w:tblPr/>
      <w:tcPr>
        <w:tcBorders>
          <w:top w:val="single" w:sz="8" w:space="0" w:color="0DABB6" w:themeColor="accent1"/>
          <w:left w:val="single" w:sz="8" w:space="0" w:color="0DABB6" w:themeColor="accent1"/>
          <w:bottom w:val="single" w:sz="8" w:space="0" w:color="0DABB6" w:themeColor="accent1"/>
          <w:right w:val="single" w:sz="8" w:space="0" w:color="0DABB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  <w:tblStylePr w:type="band1Horz">
      <w:tblPr/>
      <w:tcPr>
        <w:tcBorders>
          <w:top w:val="single" w:sz="8" w:space="0" w:color="8FC640" w:themeColor="accent2"/>
          <w:left w:val="single" w:sz="8" w:space="0" w:color="8FC640" w:themeColor="accent2"/>
          <w:bottom w:val="single" w:sz="8" w:space="0" w:color="8FC640" w:themeColor="accent2"/>
          <w:right w:val="single" w:sz="8" w:space="0" w:color="8FC64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  <w:tblStylePr w:type="band1Horz">
      <w:tblPr/>
      <w:tcPr>
        <w:tcBorders>
          <w:top w:val="single" w:sz="8" w:space="0" w:color="F47527" w:themeColor="accent3"/>
          <w:left w:val="single" w:sz="8" w:space="0" w:color="F47527" w:themeColor="accent3"/>
          <w:bottom w:val="single" w:sz="8" w:space="0" w:color="F47527" w:themeColor="accent3"/>
          <w:right w:val="single" w:sz="8" w:space="0" w:color="F4752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  <w:tblStylePr w:type="band1Horz">
      <w:tblPr/>
      <w:tcPr>
        <w:tcBorders>
          <w:top w:val="single" w:sz="8" w:space="0" w:color="EC223B" w:themeColor="accent4"/>
          <w:left w:val="single" w:sz="8" w:space="0" w:color="EC223B" w:themeColor="accent4"/>
          <w:bottom w:val="single" w:sz="8" w:space="0" w:color="EC223B" w:themeColor="accent4"/>
          <w:right w:val="single" w:sz="8" w:space="0" w:color="EC223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  <w:tblStylePr w:type="band1Horz">
      <w:tblPr/>
      <w:tcPr>
        <w:tcBorders>
          <w:top w:val="single" w:sz="8" w:space="0" w:color="D41E44" w:themeColor="accent5"/>
          <w:left w:val="single" w:sz="8" w:space="0" w:color="D41E44" w:themeColor="accent5"/>
          <w:bottom w:val="single" w:sz="8" w:space="0" w:color="D41E44" w:themeColor="accent5"/>
          <w:right w:val="single" w:sz="8" w:space="0" w:color="D41E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  <w:tblStylePr w:type="band1Horz">
      <w:tblPr/>
      <w:tcPr>
        <w:tcBorders>
          <w:top w:val="single" w:sz="8" w:space="0" w:color="F8A120" w:themeColor="accent6"/>
          <w:left w:val="single" w:sz="8" w:space="0" w:color="F8A120" w:themeColor="accent6"/>
          <w:bottom w:val="single" w:sz="8" w:space="0" w:color="F8A120" w:themeColor="accent6"/>
          <w:right w:val="single" w:sz="8" w:space="0" w:color="F8A12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4B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4BD7"/>
    <w:rPr>
      <w:color w:val="097F88" w:themeColor="accent1" w:themeShade="BF"/>
    </w:rPr>
    <w:tblPr>
      <w:tblStyleRowBandSize w:val="1"/>
      <w:tblStyleColBandSize w:val="1"/>
      <w:tblInd w:w="0" w:type="dxa"/>
      <w:tblBorders>
        <w:top w:val="single" w:sz="8" w:space="0" w:color="0DABB6" w:themeColor="accent1"/>
        <w:bottom w:val="single" w:sz="8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BB6" w:themeColor="accent1"/>
          <w:left w:val="nil"/>
          <w:bottom w:val="single" w:sz="8" w:space="0" w:color="0DABB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4BD7"/>
    <w:rPr>
      <w:color w:val="6B962D" w:themeColor="accent2" w:themeShade="BF"/>
    </w:rPr>
    <w:tblPr>
      <w:tblStyleRowBandSize w:val="1"/>
      <w:tblStyleColBandSize w:val="1"/>
      <w:tblInd w:w="0" w:type="dxa"/>
      <w:tblBorders>
        <w:top w:val="single" w:sz="8" w:space="0" w:color="8FC640" w:themeColor="accent2"/>
        <w:bottom w:val="single" w:sz="8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C640" w:themeColor="accent2"/>
          <w:left w:val="nil"/>
          <w:bottom w:val="single" w:sz="8" w:space="0" w:color="8FC64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4BD7"/>
    <w:rPr>
      <w:color w:val="C9520A" w:themeColor="accent3" w:themeShade="BF"/>
    </w:rPr>
    <w:tblPr>
      <w:tblStyleRowBandSize w:val="1"/>
      <w:tblStyleColBandSize w:val="1"/>
      <w:tblInd w:w="0" w:type="dxa"/>
      <w:tblBorders>
        <w:top w:val="single" w:sz="8" w:space="0" w:color="F47527" w:themeColor="accent3"/>
        <w:bottom w:val="single" w:sz="8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527" w:themeColor="accent3"/>
          <w:left w:val="nil"/>
          <w:bottom w:val="single" w:sz="8" w:space="0" w:color="F4752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4BD7"/>
    <w:rPr>
      <w:color w:val="B91024" w:themeColor="accent4" w:themeShade="BF"/>
    </w:rPr>
    <w:tblPr>
      <w:tblStyleRowBandSize w:val="1"/>
      <w:tblStyleColBandSize w:val="1"/>
      <w:tblInd w:w="0" w:type="dxa"/>
      <w:tblBorders>
        <w:top w:val="single" w:sz="8" w:space="0" w:color="EC223B" w:themeColor="accent4"/>
        <w:bottom w:val="single" w:sz="8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223B" w:themeColor="accent4"/>
          <w:left w:val="nil"/>
          <w:bottom w:val="single" w:sz="8" w:space="0" w:color="EC223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4BD7"/>
    <w:rPr>
      <w:color w:val="9E1632" w:themeColor="accent5" w:themeShade="BF"/>
    </w:rPr>
    <w:tblPr>
      <w:tblStyleRowBandSize w:val="1"/>
      <w:tblStyleColBandSize w:val="1"/>
      <w:tblInd w:w="0" w:type="dxa"/>
      <w:tblBorders>
        <w:top w:val="single" w:sz="8" w:space="0" w:color="D41E44" w:themeColor="accent5"/>
        <w:bottom w:val="single" w:sz="8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1E44" w:themeColor="accent5"/>
          <w:left w:val="nil"/>
          <w:bottom w:val="single" w:sz="8" w:space="0" w:color="D41E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4BD7"/>
    <w:rPr>
      <w:color w:val="CB7B06" w:themeColor="accent6" w:themeShade="BF"/>
    </w:rPr>
    <w:tblPr>
      <w:tblStyleRowBandSize w:val="1"/>
      <w:tblStyleColBandSize w:val="1"/>
      <w:tblInd w:w="0" w:type="dxa"/>
      <w:tblBorders>
        <w:top w:val="single" w:sz="8" w:space="0" w:color="F8A120" w:themeColor="accent6"/>
        <w:bottom w:val="single" w:sz="8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A120" w:themeColor="accent6"/>
          <w:left w:val="nil"/>
          <w:bottom w:val="single" w:sz="8" w:space="0" w:color="F8A12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4BD7"/>
  </w:style>
  <w:style w:type="paragraph" w:styleId="List">
    <w:name w:val="List"/>
    <w:basedOn w:val="Normal"/>
    <w:uiPriority w:val="99"/>
    <w:semiHidden/>
    <w:unhideWhenUsed/>
    <w:rsid w:val="002C4BD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4BD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4BD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4BD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4BD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4B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4B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4B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4B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4B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4BD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4BD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4BD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4BD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4BD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4B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4B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4B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4B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4B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4BD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EE7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BDC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AC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7A8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B71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67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4EE7F2" w:themeColor="accent1" w:themeTint="99"/>
        <w:bottom w:val="single" w:sz="4" w:space="0" w:color="4EE7F2" w:themeColor="accent1" w:themeTint="99"/>
        <w:insideH w:val="single" w:sz="4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BBDC8C" w:themeColor="accent2" w:themeTint="99"/>
        <w:bottom w:val="single" w:sz="4" w:space="0" w:color="BBDC8C" w:themeColor="accent2" w:themeTint="99"/>
        <w:insideH w:val="single" w:sz="4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F8AC7D" w:themeColor="accent3" w:themeTint="99"/>
        <w:bottom w:val="single" w:sz="4" w:space="0" w:color="F8AC7D" w:themeColor="accent3" w:themeTint="99"/>
        <w:insideH w:val="single" w:sz="4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F37A89" w:themeColor="accent4" w:themeTint="99"/>
        <w:bottom w:val="single" w:sz="4" w:space="0" w:color="F37A89" w:themeColor="accent4" w:themeTint="99"/>
        <w:insideH w:val="single" w:sz="4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EB718B" w:themeColor="accent5" w:themeTint="99"/>
        <w:bottom w:val="single" w:sz="4" w:space="0" w:color="EB718B" w:themeColor="accent5" w:themeTint="99"/>
        <w:insideH w:val="single" w:sz="4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2C4BD7"/>
    <w:tblPr>
      <w:tblStyleRowBandSize w:val="1"/>
      <w:tblStyleColBandSize w:val="1"/>
      <w:tblInd w:w="0" w:type="dxa"/>
      <w:tblBorders>
        <w:top w:val="single" w:sz="4" w:space="0" w:color="FAC679" w:themeColor="accent6" w:themeTint="99"/>
        <w:bottom w:val="single" w:sz="4" w:space="0" w:color="FAC679" w:themeColor="accent6" w:themeTint="99"/>
        <w:insideH w:val="single" w:sz="4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0DABB6" w:themeColor="accent1"/>
        <w:left w:val="single" w:sz="4" w:space="0" w:color="0DABB6" w:themeColor="accent1"/>
        <w:bottom w:val="single" w:sz="4" w:space="0" w:color="0DABB6" w:themeColor="accent1"/>
        <w:right w:val="single" w:sz="4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BB6" w:themeColor="accent1"/>
          <w:right w:val="single" w:sz="4" w:space="0" w:color="0DABB6" w:themeColor="accent1"/>
        </w:tcBorders>
      </w:tcPr>
    </w:tblStylePr>
    <w:tblStylePr w:type="band1Horz">
      <w:tblPr/>
      <w:tcPr>
        <w:tcBorders>
          <w:top w:val="single" w:sz="4" w:space="0" w:color="0DABB6" w:themeColor="accent1"/>
          <w:bottom w:val="single" w:sz="4" w:space="0" w:color="0DABB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BB6" w:themeColor="accent1"/>
          <w:left w:val="nil"/>
        </w:tcBorders>
      </w:tcPr>
    </w:tblStylePr>
    <w:tblStylePr w:type="swCell">
      <w:tblPr/>
      <w:tcPr>
        <w:tcBorders>
          <w:top w:val="double" w:sz="4" w:space="0" w:color="0DABB6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8FC640" w:themeColor="accent2"/>
        <w:left w:val="single" w:sz="4" w:space="0" w:color="8FC640" w:themeColor="accent2"/>
        <w:bottom w:val="single" w:sz="4" w:space="0" w:color="8FC640" w:themeColor="accent2"/>
        <w:right w:val="single" w:sz="4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C640" w:themeColor="accent2"/>
          <w:right w:val="single" w:sz="4" w:space="0" w:color="8FC640" w:themeColor="accent2"/>
        </w:tcBorders>
      </w:tcPr>
    </w:tblStylePr>
    <w:tblStylePr w:type="band1Horz">
      <w:tblPr/>
      <w:tcPr>
        <w:tcBorders>
          <w:top w:val="single" w:sz="4" w:space="0" w:color="8FC640" w:themeColor="accent2"/>
          <w:bottom w:val="single" w:sz="4" w:space="0" w:color="8FC64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C640" w:themeColor="accent2"/>
          <w:left w:val="nil"/>
        </w:tcBorders>
      </w:tcPr>
    </w:tblStylePr>
    <w:tblStylePr w:type="swCell">
      <w:tblPr/>
      <w:tcPr>
        <w:tcBorders>
          <w:top w:val="double" w:sz="4" w:space="0" w:color="8FC640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F47527" w:themeColor="accent3"/>
        <w:left w:val="single" w:sz="4" w:space="0" w:color="F47527" w:themeColor="accent3"/>
        <w:bottom w:val="single" w:sz="4" w:space="0" w:color="F47527" w:themeColor="accent3"/>
        <w:right w:val="single" w:sz="4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527" w:themeColor="accent3"/>
          <w:right w:val="single" w:sz="4" w:space="0" w:color="F47527" w:themeColor="accent3"/>
        </w:tcBorders>
      </w:tcPr>
    </w:tblStylePr>
    <w:tblStylePr w:type="band1Horz">
      <w:tblPr/>
      <w:tcPr>
        <w:tcBorders>
          <w:top w:val="single" w:sz="4" w:space="0" w:color="F47527" w:themeColor="accent3"/>
          <w:bottom w:val="single" w:sz="4" w:space="0" w:color="F4752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527" w:themeColor="accent3"/>
          <w:left w:val="nil"/>
        </w:tcBorders>
      </w:tcPr>
    </w:tblStylePr>
    <w:tblStylePr w:type="swCell">
      <w:tblPr/>
      <w:tcPr>
        <w:tcBorders>
          <w:top w:val="double" w:sz="4" w:space="0" w:color="F4752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EC223B" w:themeColor="accent4"/>
        <w:left w:val="single" w:sz="4" w:space="0" w:color="EC223B" w:themeColor="accent4"/>
        <w:bottom w:val="single" w:sz="4" w:space="0" w:color="EC223B" w:themeColor="accent4"/>
        <w:right w:val="single" w:sz="4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223B" w:themeColor="accent4"/>
          <w:right w:val="single" w:sz="4" w:space="0" w:color="EC223B" w:themeColor="accent4"/>
        </w:tcBorders>
      </w:tcPr>
    </w:tblStylePr>
    <w:tblStylePr w:type="band1Horz">
      <w:tblPr/>
      <w:tcPr>
        <w:tcBorders>
          <w:top w:val="single" w:sz="4" w:space="0" w:color="EC223B" w:themeColor="accent4"/>
          <w:bottom w:val="single" w:sz="4" w:space="0" w:color="EC223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223B" w:themeColor="accent4"/>
          <w:left w:val="nil"/>
        </w:tcBorders>
      </w:tcPr>
    </w:tblStylePr>
    <w:tblStylePr w:type="swCell">
      <w:tblPr/>
      <w:tcPr>
        <w:tcBorders>
          <w:top w:val="double" w:sz="4" w:space="0" w:color="EC223B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D41E44" w:themeColor="accent5"/>
        <w:left w:val="single" w:sz="4" w:space="0" w:color="D41E44" w:themeColor="accent5"/>
        <w:bottom w:val="single" w:sz="4" w:space="0" w:color="D41E44" w:themeColor="accent5"/>
        <w:right w:val="single" w:sz="4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1E44" w:themeColor="accent5"/>
          <w:right w:val="single" w:sz="4" w:space="0" w:color="D41E44" w:themeColor="accent5"/>
        </w:tcBorders>
      </w:tcPr>
    </w:tblStylePr>
    <w:tblStylePr w:type="band1Horz">
      <w:tblPr/>
      <w:tcPr>
        <w:tcBorders>
          <w:top w:val="single" w:sz="4" w:space="0" w:color="D41E44" w:themeColor="accent5"/>
          <w:bottom w:val="single" w:sz="4" w:space="0" w:color="D41E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1E44" w:themeColor="accent5"/>
          <w:left w:val="nil"/>
        </w:tcBorders>
      </w:tcPr>
    </w:tblStylePr>
    <w:tblStylePr w:type="swCell">
      <w:tblPr/>
      <w:tcPr>
        <w:tcBorders>
          <w:top w:val="double" w:sz="4" w:space="0" w:color="D41E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C4BD7"/>
    <w:tblPr>
      <w:tblStyleRowBandSize w:val="1"/>
      <w:tblStyleColBandSize w:val="1"/>
      <w:tblInd w:w="0" w:type="dxa"/>
      <w:tblBorders>
        <w:top w:val="single" w:sz="4" w:space="0" w:color="F8A120" w:themeColor="accent6"/>
        <w:left w:val="single" w:sz="4" w:space="0" w:color="F8A120" w:themeColor="accent6"/>
        <w:bottom w:val="single" w:sz="4" w:space="0" w:color="F8A120" w:themeColor="accent6"/>
        <w:right w:val="single" w:sz="4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A120" w:themeColor="accent6"/>
          <w:right w:val="single" w:sz="4" w:space="0" w:color="F8A120" w:themeColor="accent6"/>
        </w:tcBorders>
      </w:tcPr>
    </w:tblStylePr>
    <w:tblStylePr w:type="band1Horz">
      <w:tblPr/>
      <w:tcPr>
        <w:tcBorders>
          <w:top w:val="single" w:sz="4" w:space="0" w:color="F8A120" w:themeColor="accent6"/>
          <w:bottom w:val="single" w:sz="4" w:space="0" w:color="F8A12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A120" w:themeColor="accent6"/>
          <w:left w:val="nil"/>
        </w:tcBorders>
      </w:tcPr>
    </w:tblStylePr>
    <w:tblStylePr w:type="swCell">
      <w:tblPr/>
      <w:tcPr>
        <w:tcBorders>
          <w:top w:val="double" w:sz="4" w:space="0" w:color="F8A12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4EE7F2" w:themeColor="accent1" w:themeTint="99"/>
        <w:left w:val="single" w:sz="4" w:space="0" w:color="4EE7F2" w:themeColor="accent1" w:themeTint="99"/>
        <w:bottom w:val="single" w:sz="4" w:space="0" w:color="4EE7F2" w:themeColor="accent1" w:themeTint="99"/>
        <w:right w:val="single" w:sz="4" w:space="0" w:color="4EE7F2" w:themeColor="accent1" w:themeTint="99"/>
        <w:insideH w:val="single" w:sz="4" w:space="0" w:color="4EE7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BB6" w:themeColor="accent1"/>
          <w:left w:val="single" w:sz="4" w:space="0" w:color="0DABB6" w:themeColor="accent1"/>
          <w:bottom w:val="single" w:sz="4" w:space="0" w:color="0DABB6" w:themeColor="accent1"/>
          <w:right w:val="single" w:sz="4" w:space="0" w:color="0DABB6" w:themeColor="accent1"/>
          <w:insideH w:val="nil"/>
        </w:tcBorders>
        <w:shd w:val="clear" w:color="auto" w:fill="0DABB6" w:themeFill="accent1"/>
      </w:tcPr>
    </w:tblStylePr>
    <w:tblStylePr w:type="lastRow">
      <w:rPr>
        <w:b/>
        <w:bCs/>
      </w:rPr>
      <w:tblPr/>
      <w:tcPr>
        <w:tcBorders>
          <w:top w:val="double" w:sz="4" w:space="0" w:color="4EE7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BBDC8C" w:themeColor="accent2" w:themeTint="99"/>
        <w:left w:val="single" w:sz="4" w:space="0" w:color="BBDC8C" w:themeColor="accent2" w:themeTint="99"/>
        <w:bottom w:val="single" w:sz="4" w:space="0" w:color="BBDC8C" w:themeColor="accent2" w:themeTint="99"/>
        <w:right w:val="single" w:sz="4" w:space="0" w:color="BBDC8C" w:themeColor="accent2" w:themeTint="99"/>
        <w:insideH w:val="single" w:sz="4" w:space="0" w:color="BBDC8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C640" w:themeColor="accent2"/>
          <w:left w:val="single" w:sz="4" w:space="0" w:color="8FC640" w:themeColor="accent2"/>
          <w:bottom w:val="single" w:sz="4" w:space="0" w:color="8FC640" w:themeColor="accent2"/>
          <w:right w:val="single" w:sz="4" w:space="0" w:color="8FC640" w:themeColor="accent2"/>
          <w:insideH w:val="nil"/>
        </w:tcBorders>
        <w:shd w:val="clear" w:color="auto" w:fill="8FC640" w:themeFill="accent2"/>
      </w:tcPr>
    </w:tblStylePr>
    <w:tblStylePr w:type="lastRow">
      <w:rPr>
        <w:b/>
        <w:bCs/>
      </w:rPr>
      <w:tblPr/>
      <w:tcPr>
        <w:tcBorders>
          <w:top w:val="double" w:sz="4" w:space="0" w:color="BBDC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F8AC7D" w:themeColor="accent3" w:themeTint="99"/>
        <w:left w:val="single" w:sz="4" w:space="0" w:color="F8AC7D" w:themeColor="accent3" w:themeTint="99"/>
        <w:bottom w:val="single" w:sz="4" w:space="0" w:color="F8AC7D" w:themeColor="accent3" w:themeTint="99"/>
        <w:right w:val="single" w:sz="4" w:space="0" w:color="F8AC7D" w:themeColor="accent3" w:themeTint="99"/>
        <w:insideH w:val="single" w:sz="4" w:space="0" w:color="F8AC7D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527" w:themeColor="accent3"/>
          <w:left w:val="single" w:sz="4" w:space="0" w:color="F47527" w:themeColor="accent3"/>
          <w:bottom w:val="single" w:sz="4" w:space="0" w:color="F47527" w:themeColor="accent3"/>
          <w:right w:val="single" w:sz="4" w:space="0" w:color="F47527" w:themeColor="accent3"/>
          <w:insideH w:val="nil"/>
        </w:tcBorders>
        <w:shd w:val="clear" w:color="auto" w:fill="F47527" w:themeFill="accent3"/>
      </w:tcPr>
    </w:tblStylePr>
    <w:tblStylePr w:type="lastRow">
      <w:rPr>
        <w:b/>
        <w:bCs/>
      </w:rPr>
      <w:tblPr/>
      <w:tcPr>
        <w:tcBorders>
          <w:top w:val="double" w:sz="4" w:space="0" w:color="F8AC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F37A89" w:themeColor="accent4" w:themeTint="99"/>
        <w:left w:val="single" w:sz="4" w:space="0" w:color="F37A89" w:themeColor="accent4" w:themeTint="99"/>
        <w:bottom w:val="single" w:sz="4" w:space="0" w:color="F37A89" w:themeColor="accent4" w:themeTint="99"/>
        <w:right w:val="single" w:sz="4" w:space="0" w:color="F37A89" w:themeColor="accent4" w:themeTint="99"/>
        <w:insideH w:val="single" w:sz="4" w:space="0" w:color="F37A8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223B" w:themeColor="accent4"/>
          <w:left w:val="single" w:sz="4" w:space="0" w:color="EC223B" w:themeColor="accent4"/>
          <w:bottom w:val="single" w:sz="4" w:space="0" w:color="EC223B" w:themeColor="accent4"/>
          <w:right w:val="single" w:sz="4" w:space="0" w:color="EC223B" w:themeColor="accent4"/>
          <w:insideH w:val="nil"/>
        </w:tcBorders>
        <w:shd w:val="clear" w:color="auto" w:fill="EC223B" w:themeFill="accent4"/>
      </w:tcPr>
    </w:tblStylePr>
    <w:tblStylePr w:type="lastRow">
      <w:rPr>
        <w:b/>
        <w:bCs/>
      </w:rPr>
      <w:tblPr/>
      <w:tcPr>
        <w:tcBorders>
          <w:top w:val="double" w:sz="4" w:space="0" w:color="F37A8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EB718B" w:themeColor="accent5" w:themeTint="99"/>
        <w:left w:val="single" w:sz="4" w:space="0" w:color="EB718B" w:themeColor="accent5" w:themeTint="99"/>
        <w:bottom w:val="single" w:sz="4" w:space="0" w:color="EB718B" w:themeColor="accent5" w:themeTint="99"/>
        <w:right w:val="single" w:sz="4" w:space="0" w:color="EB718B" w:themeColor="accent5" w:themeTint="99"/>
        <w:insideH w:val="single" w:sz="4" w:space="0" w:color="EB718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1E44" w:themeColor="accent5"/>
          <w:left w:val="single" w:sz="4" w:space="0" w:color="D41E44" w:themeColor="accent5"/>
          <w:bottom w:val="single" w:sz="4" w:space="0" w:color="D41E44" w:themeColor="accent5"/>
          <w:right w:val="single" w:sz="4" w:space="0" w:color="D41E44" w:themeColor="accent5"/>
          <w:insideH w:val="nil"/>
        </w:tcBorders>
        <w:shd w:val="clear" w:color="auto" w:fill="D41E44" w:themeFill="accent5"/>
      </w:tcPr>
    </w:tblStylePr>
    <w:tblStylePr w:type="lastRow">
      <w:rPr>
        <w:b/>
        <w:bCs/>
      </w:rPr>
      <w:tblPr/>
      <w:tcPr>
        <w:tcBorders>
          <w:top w:val="double" w:sz="4" w:space="0" w:color="EB71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2C4BD7"/>
    <w:tblPr>
      <w:tblStyleRowBandSize w:val="1"/>
      <w:tblStyleColBandSize w:val="1"/>
      <w:tblInd w:w="0" w:type="dxa"/>
      <w:tblBorders>
        <w:top w:val="single" w:sz="4" w:space="0" w:color="FAC679" w:themeColor="accent6" w:themeTint="99"/>
        <w:left w:val="single" w:sz="4" w:space="0" w:color="FAC679" w:themeColor="accent6" w:themeTint="99"/>
        <w:bottom w:val="single" w:sz="4" w:space="0" w:color="FAC679" w:themeColor="accent6" w:themeTint="99"/>
        <w:right w:val="single" w:sz="4" w:space="0" w:color="FAC679" w:themeColor="accent6" w:themeTint="99"/>
        <w:insideH w:val="single" w:sz="4" w:space="0" w:color="FAC679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A120" w:themeColor="accent6"/>
          <w:left w:val="single" w:sz="4" w:space="0" w:color="F8A120" w:themeColor="accent6"/>
          <w:bottom w:val="single" w:sz="4" w:space="0" w:color="F8A120" w:themeColor="accent6"/>
          <w:right w:val="single" w:sz="4" w:space="0" w:color="F8A120" w:themeColor="accent6"/>
          <w:insideH w:val="nil"/>
        </w:tcBorders>
        <w:shd w:val="clear" w:color="auto" w:fill="F8A120" w:themeFill="accent6"/>
      </w:tcPr>
    </w:tblStylePr>
    <w:tblStylePr w:type="lastRow">
      <w:rPr>
        <w:b/>
        <w:bCs/>
      </w:rPr>
      <w:tblPr/>
      <w:tcPr>
        <w:tcBorders>
          <w:top w:val="double" w:sz="4" w:space="0" w:color="FAC67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ABB6" w:themeColor="accent1"/>
        <w:left w:val="single" w:sz="24" w:space="0" w:color="0DABB6" w:themeColor="accent1"/>
        <w:bottom w:val="single" w:sz="24" w:space="0" w:color="0DABB6" w:themeColor="accent1"/>
        <w:right w:val="single" w:sz="24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ABB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C640" w:themeColor="accent2"/>
        <w:left w:val="single" w:sz="24" w:space="0" w:color="8FC640" w:themeColor="accent2"/>
        <w:bottom w:val="single" w:sz="24" w:space="0" w:color="8FC640" w:themeColor="accent2"/>
        <w:right w:val="single" w:sz="24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C64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47527" w:themeColor="accent3"/>
        <w:left w:val="single" w:sz="24" w:space="0" w:color="F47527" w:themeColor="accent3"/>
        <w:bottom w:val="single" w:sz="24" w:space="0" w:color="F47527" w:themeColor="accent3"/>
        <w:right w:val="single" w:sz="24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752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223B" w:themeColor="accent4"/>
        <w:left w:val="single" w:sz="24" w:space="0" w:color="EC223B" w:themeColor="accent4"/>
        <w:bottom w:val="single" w:sz="24" w:space="0" w:color="EC223B" w:themeColor="accent4"/>
        <w:right w:val="single" w:sz="24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223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41E44" w:themeColor="accent5"/>
        <w:left w:val="single" w:sz="24" w:space="0" w:color="D41E44" w:themeColor="accent5"/>
        <w:bottom w:val="single" w:sz="24" w:space="0" w:color="D41E44" w:themeColor="accent5"/>
        <w:right w:val="single" w:sz="24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1E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C4BD7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8A120" w:themeColor="accent6"/>
        <w:left w:val="single" w:sz="24" w:space="0" w:color="F8A120" w:themeColor="accent6"/>
        <w:bottom w:val="single" w:sz="24" w:space="0" w:color="F8A120" w:themeColor="accent6"/>
        <w:right w:val="single" w:sz="24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A12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C4BD7"/>
    <w:rPr>
      <w:color w:val="097F88" w:themeColor="accent1" w:themeShade="BF"/>
    </w:rPr>
    <w:tblPr>
      <w:tblStyleRowBandSize w:val="1"/>
      <w:tblStyleColBandSize w:val="1"/>
      <w:tblInd w:w="0" w:type="dxa"/>
      <w:tblBorders>
        <w:top w:val="single" w:sz="4" w:space="0" w:color="0DABB6" w:themeColor="accent1"/>
        <w:bottom w:val="single" w:sz="4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ABB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C4BD7"/>
    <w:rPr>
      <w:color w:val="6B962D" w:themeColor="accent2" w:themeShade="BF"/>
    </w:rPr>
    <w:tblPr>
      <w:tblStyleRowBandSize w:val="1"/>
      <w:tblStyleColBandSize w:val="1"/>
      <w:tblInd w:w="0" w:type="dxa"/>
      <w:tblBorders>
        <w:top w:val="single" w:sz="4" w:space="0" w:color="8FC640" w:themeColor="accent2"/>
        <w:bottom w:val="single" w:sz="4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C64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C4BD7"/>
    <w:rPr>
      <w:color w:val="C9520A" w:themeColor="accent3" w:themeShade="BF"/>
    </w:rPr>
    <w:tblPr>
      <w:tblStyleRowBandSize w:val="1"/>
      <w:tblStyleColBandSize w:val="1"/>
      <w:tblInd w:w="0" w:type="dxa"/>
      <w:tblBorders>
        <w:top w:val="single" w:sz="4" w:space="0" w:color="F47527" w:themeColor="accent3"/>
        <w:bottom w:val="single" w:sz="4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752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C4BD7"/>
    <w:rPr>
      <w:color w:val="B91024" w:themeColor="accent4" w:themeShade="BF"/>
    </w:rPr>
    <w:tblPr>
      <w:tblStyleRowBandSize w:val="1"/>
      <w:tblStyleColBandSize w:val="1"/>
      <w:tblInd w:w="0" w:type="dxa"/>
      <w:tblBorders>
        <w:top w:val="single" w:sz="4" w:space="0" w:color="EC223B" w:themeColor="accent4"/>
        <w:bottom w:val="single" w:sz="4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223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C4BD7"/>
    <w:rPr>
      <w:color w:val="9E1632" w:themeColor="accent5" w:themeShade="BF"/>
    </w:rPr>
    <w:tblPr>
      <w:tblStyleRowBandSize w:val="1"/>
      <w:tblStyleColBandSize w:val="1"/>
      <w:tblInd w:w="0" w:type="dxa"/>
      <w:tblBorders>
        <w:top w:val="single" w:sz="4" w:space="0" w:color="D41E44" w:themeColor="accent5"/>
        <w:bottom w:val="single" w:sz="4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41E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C4BD7"/>
    <w:rPr>
      <w:color w:val="CB7B06" w:themeColor="accent6" w:themeShade="BF"/>
    </w:rPr>
    <w:tblPr>
      <w:tblStyleRowBandSize w:val="1"/>
      <w:tblStyleColBandSize w:val="1"/>
      <w:tblInd w:w="0" w:type="dxa"/>
      <w:tblBorders>
        <w:top w:val="single" w:sz="4" w:space="0" w:color="F8A120" w:themeColor="accent6"/>
        <w:bottom w:val="single" w:sz="4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8A12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2C4B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C4BD7"/>
    <w:rPr>
      <w:color w:val="097F8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BB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BB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BB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BB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F7FA" w:themeFill="accent1" w:themeFillTint="33"/>
      </w:tcPr>
    </w:tblStylePr>
    <w:tblStylePr w:type="band1Horz">
      <w:tblPr/>
      <w:tcPr>
        <w:shd w:val="clear" w:color="auto" w:fill="C4F7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C4BD7"/>
    <w:rPr>
      <w:color w:val="6B962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C64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C64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C64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C64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2" w:themeFillTint="33"/>
      </w:tcPr>
    </w:tblStylePr>
    <w:tblStylePr w:type="band1Horz">
      <w:tblPr/>
      <w:tcPr>
        <w:shd w:val="clear" w:color="auto" w:fill="E8F3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C4BD7"/>
    <w:rPr>
      <w:color w:val="C9520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52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52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52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52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3D3" w:themeFill="accent3" w:themeFillTint="33"/>
      </w:tcPr>
    </w:tblStylePr>
    <w:tblStylePr w:type="band1Horz">
      <w:tblPr/>
      <w:tcPr>
        <w:shd w:val="clear" w:color="auto" w:fill="FCE3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C4BD7"/>
    <w:rPr>
      <w:color w:val="B9102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223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223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223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223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D2D7" w:themeFill="accent4" w:themeFillTint="33"/>
      </w:tcPr>
    </w:tblStylePr>
    <w:tblStylePr w:type="band1Horz">
      <w:tblPr/>
      <w:tcPr>
        <w:shd w:val="clear" w:color="auto" w:fill="FBD2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C4BD7"/>
    <w:rPr>
      <w:color w:val="9E16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1E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1E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1E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1E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CFD8" w:themeFill="accent5" w:themeFillTint="33"/>
      </w:tcPr>
    </w:tblStylePr>
    <w:tblStylePr w:type="band1Horz">
      <w:tblPr/>
      <w:tcPr>
        <w:shd w:val="clear" w:color="auto" w:fill="F8CF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C4BD7"/>
    <w:rPr>
      <w:color w:val="CB7B06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A12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A12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A12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A12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CD2" w:themeFill="accent6" w:themeFillTint="33"/>
      </w:tcPr>
    </w:tblStylePr>
    <w:tblStylePr w:type="band1Horz">
      <w:tblPr/>
      <w:tcPr>
        <w:shd w:val="clear" w:color="auto" w:fill="FDEC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4B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4BD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  <w:insideV w:val="single" w:sz="8" w:space="0" w:color="22E1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5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E1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shd w:val="clear" w:color="auto" w:fill="6CEB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  <w:insideV w:val="single" w:sz="8" w:space="0" w:color="AAD4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4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shd w:val="clear" w:color="auto" w:fill="C7E2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  <w:insideV w:val="single" w:sz="8" w:space="0" w:color="F6975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C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75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shd w:val="clear" w:color="auto" w:fill="F9BA9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  <w:insideV w:val="single" w:sz="8" w:space="0" w:color="F0596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8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shd w:val="clear" w:color="auto" w:fill="F590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  <w:insideV w:val="single" w:sz="8" w:space="0" w:color="E64E6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4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4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shd w:val="clear" w:color="auto" w:fill="EE899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  <w:insideV w:val="single" w:sz="8" w:space="0" w:color="F9B85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8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shd w:val="clear" w:color="auto" w:fill="FBD08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  <w:insideH w:val="single" w:sz="8" w:space="0" w:color="0DABB6" w:themeColor="accent1"/>
        <w:insideV w:val="single" w:sz="8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5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F7FA" w:themeFill="accent1" w:themeFillTint="33"/>
      </w:tcPr>
    </w:tblStylePr>
    <w:tblStylePr w:type="band1Vert">
      <w:tblPr/>
      <w:tcPr>
        <w:shd w:val="clear" w:color="auto" w:fill="6CEBF4" w:themeFill="accent1" w:themeFillTint="7F"/>
      </w:tcPr>
    </w:tblStylePr>
    <w:tblStylePr w:type="band1Horz">
      <w:tblPr/>
      <w:tcPr>
        <w:tcBorders>
          <w:insideH w:val="single" w:sz="6" w:space="0" w:color="0DABB6" w:themeColor="accent1"/>
          <w:insideV w:val="single" w:sz="6" w:space="0" w:color="0DABB6" w:themeColor="accent1"/>
        </w:tcBorders>
        <w:shd w:val="clear" w:color="auto" w:fill="6CEB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  <w:insideH w:val="single" w:sz="8" w:space="0" w:color="8FC640" w:themeColor="accent2"/>
        <w:insideV w:val="single" w:sz="8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2" w:themeFillTint="33"/>
      </w:tcPr>
    </w:tblStylePr>
    <w:tblStylePr w:type="band1Vert">
      <w:tblPr/>
      <w:tcPr>
        <w:shd w:val="clear" w:color="auto" w:fill="C7E29F" w:themeFill="accent2" w:themeFillTint="7F"/>
      </w:tcPr>
    </w:tblStylePr>
    <w:tblStylePr w:type="band1Horz">
      <w:tblPr/>
      <w:tcPr>
        <w:tcBorders>
          <w:insideH w:val="single" w:sz="6" w:space="0" w:color="8FC640" w:themeColor="accent2"/>
          <w:insideV w:val="single" w:sz="6" w:space="0" w:color="8FC640" w:themeColor="accent2"/>
        </w:tcBorders>
        <w:shd w:val="clear" w:color="auto" w:fill="C7E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  <w:insideH w:val="single" w:sz="8" w:space="0" w:color="F47527" w:themeColor="accent3"/>
        <w:insideV w:val="single" w:sz="8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C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3" w:themeFill="accent3" w:themeFillTint="33"/>
      </w:tcPr>
    </w:tblStylePr>
    <w:tblStylePr w:type="band1Vert">
      <w:tblPr/>
      <w:tcPr>
        <w:shd w:val="clear" w:color="auto" w:fill="F9BA93" w:themeFill="accent3" w:themeFillTint="7F"/>
      </w:tcPr>
    </w:tblStylePr>
    <w:tblStylePr w:type="band1Horz">
      <w:tblPr/>
      <w:tcPr>
        <w:tcBorders>
          <w:insideH w:val="single" w:sz="6" w:space="0" w:color="F47527" w:themeColor="accent3"/>
          <w:insideV w:val="single" w:sz="6" w:space="0" w:color="F47527" w:themeColor="accent3"/>
        </w:tcBorders>
        <w:shd w:val="clear" w:color="auto" w:fill="F9BA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  <w:insideH w:val="single" w:sz="8" w:space="0" w:color="EC223B" w:themeColor="accent4"/>
        <w:insideV w:val="single" w:sz="8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8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9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D7" w:themeFill="accent4" w:themeFillTint="33"/>
      </w:tcPr>
    </w:tblStylePr>
    <w:tblStylePr w:type="band1Vert">
      <w:tblPr/>
      <w:tcPr>
        <w:shd w:val="clear" w:color="auto" w:fill="F5909D" w:themeFill="accent4" w:themeFillTint="7F"/>
      </w:tcPr>
    </w:tblStylePr>
    <w:tblStylePr w:type="band1Horz">
      <w:tblPr/>
      <w:tcPr>
        <w:tcBorders>
          <w:insideH w:val="single" w:sz="6" w:space="0" w:color="EC223B" w:themeColor="accent4"/>
          <w:insideV w:val="single" w:sz="6" w:space="0" w:color="EC223B" w:themeColor="accent4"/>
        </w:tcBorders>
        <w:shd w:val="clear" w:color="auto" w:fill="F590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  <w:insideH w:val="single" w:sz="8" w:space="0" w:color="D41E44" w:themeColor="accent5"/>
        <w:insideV w:val="single" w:sz="8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4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D8" w:themeFill="accent5" w:themeFillTint="33"/>
      </w:tcPr>
    </w:tblStylePr>
    <w:tblStylePr w:type="band1Vert">
      <w:tblPr/>
      <w:tcPr>
        <w:shd w:val="clear" w:color="auto" w:fill="EE899E" w:themeFill="accent5" w:themeFillTint="7F"/>
      </w:tcPr>
    </w:tblStylePr>
    <w:tblStylePr w:type="band1Horz">
      <w:tblPr/>
      <w:tcPr>
        <w:tcBorders>
          <w:insideH w:val="single" w:sz="6" w:space="0" w:color="D41E44" w:themeColor="accent5"/>
          <w:insideV w:val="single" w:sz="6" w:space="0" w:color="D41E44" w:themeColor="accent5"/>
        </w:tcBorders>
        <w:shd w:val="clear" w:color="auto" w:fill="EE89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  <w:insideH w:val="single" w:sz="8" w:space="0" w:color="F8A120" w:themeColor="accent6"/>
        <w:insideV w:val="single" w:sz="8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2" w:themeFill="accent6" w:themeFillTint="33"/>
      </w:tcPr>
    </w:tblStylePr>
    <w:tblStylePr w:type="band1Vert">
      <w:tblPr/>
      <w:tcPr>
        <w:shd w:val="clear" w:color="auto" w:fill="FBD08F" w:themeFill="accent6" w:themeFillTint="7F"/>
      </w:tcPr>
    </w:tblStylePr>
    <w:tblStylePr w:type="band1Horz">
      <w:tblPr/>
      <w:tcPr>
        <w:tcBorders>
          <w:insideH w:val="single" w:sz="6" w:space="0" w:color="F8A120" w:themeColor="accent6"/>
          <w:insideV w:val="single" w:sz="6" w:space="0" w:color="F8A120" w:themeColor="accent6"/>
        </w:tcBorders>
        <w:shd w:val="clear" w:color="auto" w:fill="FBD0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6F5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B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EB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EB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C64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2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C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52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A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A9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8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223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4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1E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9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99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A12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8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ABB6" w:themeColor="accent1"/>
        <w:bottom w:val="single" w:sz="8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BB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BB6" w:themeColor="accent1"/>
          <w:bottom w:val="single" w:sz="8" w:space="0" w:color="0DABB6" w:themeColor="accent1"/>
        </w:tcBorders>
      </w:tc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shd w:val="clear" w:color="auto" w:fill="B6F5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C640" w:themeColor="accent2"/>
        <w:bottom w:val="single" w:sz="8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C64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C640" w:themeColor="accent2"/>
          <w:bottom w:val="single" w:sz="8" w:space="0" w:color="8FC640" w:themeColor="accent2"/>
        </w:tcBorders>
      </w:tc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shd w:val="clear" w:color="auto" w:fill="E3F1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47527" w:themeColor="accent3"/>
        <w:bottom w:val="single" w:sz="8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52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527" w:themeColor="accent3"/>
          <w:bottom w:val="single" w:sz="8" w:space="0" w:color="F47527" w:themeColor="accent3"/>
        </w:tcBorders>
      </w:tc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shd w:val="clear" w:color="auto" w:fill="FCDC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223B" w:themeColor="accent4"/>
        <w:bottom w:val="single" w:sz="8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223B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223B" w:themeColor="accent4"/>
          <w:bottom w:val="single" w:sz="8" w:space="0" w:color="EC223B" w:themeColor="accent4"/>
        </w:tcBorders>
      </w:tc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shd w:val="clear" w:color="auto" w:fill="FAC8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1E44" w:themeColor="accent5"/>
        <w:bottom w:val="single" w:sz="8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1E44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1E44" w:themeColor="accent5"/>
          <w:bottom w:val="single" w:sz="8" w:space="0" w:color="D41E44" w:themeColor="accent5"/>
        </w:tcBorders>
      </w:tc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shd w:val="clear" w:color="auto" w:fill="F6C4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4B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A120" w:themeColor="accent6"/>
        <w:bottom w:val="single" w:sz="8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A12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A120" w:themeColor="accent6"/>
          <w:bottom w:val="single" w:sz="8" w:space="0" w:color="F8A120" w:themeColor="accent6"/>
        </w:tcBorders>
      </w:tc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shd w:val="clear" w:color="auto" w:fill="FDE7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ABB6" w:themeColor="accent1"/>
        <w:left w:val="single" w:sz="8" w:space="0" w:color="0DABB6" w:themeColor="accent1"/>
        <w:bottom w:val="single" w:sz="8" w:space="0" w:color="0DABB6" w:themeColor="accent1"/>
        <w:right w:val="single" w:sz="8" w:space="0" w:color="0DABB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BB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BB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BB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F5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F5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C640" w:themeColor="accent2"/>
        <w:left w:val="single" w:sz="8" w:space="0" w:color="8FC640" w:themeColor="accent2"/>
        <w:bottom w:val="single" w:sz="8" w:space="0" w:color="8FC640" w:themeColor="accent2"/>
        <w:right w:val="single" w:sz="8" w:space="0" w:color="8FC64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C64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C64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C64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47527" w:themeColor="accent3"/>
        <w:left w:val="single" w:sz="8" w:space="0" w:color="F47527" w:themeColor="accent3"/>
        <w:bottom w:val="single" w:sz="8" w:space="0" w:color="F47527" w:themeColor="accent3"/>
        <w:right w:val="single" w:sz="8" w:space="0" w:color="F4752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52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52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52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223B" w:themeColor="accent4"/>
        <w:left w:val="single" w:sz="8" w:space="0" w:color="EC223B" w:themeColor="accent4"/>
        <w:bottom w:val="single" w:sz="8" w:space="0" w:color="EC223B" w:themeColor="accent4"/>
        <w:right w:val="single" w:sz="8" w:space="0" w:color="EC223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223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223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223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41E44" w:themeColor="accent5"/>
        <w:left w:val="single" w:sz="8" w:space="0" w:color="D41E44" w:themeColor="accent5"/>
        <w:bottom w:val="single" w:sz="8" w:space="0" w:color="D41E44" w:themeColor="accent5"/>
        <w:right w:val="single" w:sz="8" w:space="0" w:color="D41E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1E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1E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1E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4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4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4B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8A120" w:themeColor="accent6"/>
        <w:left w:val="single" w:sz="8" w:space="0" w:color="F8A120" w:themeColor="accent6"/>
        <w:bottom w:val="single" w:sz="8" w:space="0" w:color="F8A120" w:themeColor="accent6"/>
        <w:right w:val="single" w:sz="8" w:space="0" w:color="F8A12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A12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A12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A12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22E1EF" w:themeColor="accent1" w:themeTint="BF"/>
        <w:left w:val="single" w:sz="8" w:space="0" w:color="22E1EF" w:themeColor="accent1" w:themeTint="BF"/>
        <w:bottom w:val="single" w:sz="8" w:space="0" w:color="22E1EF" w:themeColor="accent1" w:themeTint="BF"/>
        <w:right w:val="single" w:sz="8" w:space="0" w:color="22E1EF" w:themeColor="accent1" w:themeTint="BF"/>
        <w:insideH w:val="single" w:sz="8" w:space="0" w:color="22E1E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E1EF" w:themeColor="accent1" w:themeTint="BF"/>
          <w:left w:val="single" w:sz="8" w:space="0" w:color="22E1EF" w:themeColor="accent1" w:themeTint="BF"/>
          <w:bottom w:val="single" w:sz="8" w:space="0" w:color="22E1EF" w:themeColor="accent1" w:themeTint="BF"/>
          <w:right w:val="single" w:sz="8" w:space="0" w:color="22E1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5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F5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AAD46F" w:themeColor="accent2" w:themeTint="BF"/>
        <w:left w:val="single" w:sz="8" w:space="0" w:color="AAD46F" w:themeColor="accent2" w:themeTint="BF"/>
        <w:bottom w:val="single" w:sz="8" w:space="0" w:color="AAD46F" w:themeColor="accent2" w:themeTint="BF"/>
        <w:right w:val="single" w:sz="8" w:space="0" w:color="AAD46F" w:themeColor="accent2" w:themeTint="BF"/>
        <w:insideH w:val="single" w:sz="8" w:space="0" w:color="AAD4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46F" w:themeColor="accent2" w:themeTint="BF"/>
          <w:left w:val="single" w:sz="8" w:space="0" w:color="AAD46F" w:themeColor="accent2" w:themeTint="BF"/>
          <w:bottom w:val="single" w:sz="8" w:space="0" w:color="AAD46F" w:themeColor="accent2" w:themeTint="BF"/>
          <w:right w:val="single" w:sz="8" w:space="0" w:color="AAD4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6975C" w:themeColor="accent3" w:themeTint="BF"/>
        <w:left w:val="single" w:sz="8" w:space="0" w:color="F6975C" w:themeColor="accent3" w:themeTint="BF"/>
        <w:bottom w:val="single" w:sz="8" w:space="0" w:color="F6975C" w:themeColor="accent3" w:themeTint="BF"/>
        <w:right w:val="single" w:sz="8" w:space="0" w:color="F6975C" w:themeColor="accent3" w:themeTint="BF"/>
        <w:insideH w:val="single" w:sz="8" w:space="0" w:color="F6975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75C" w:themeColor="accent3" w:themeTint="BF"/>
          <w:left w:val="single" w:sz="8" w:space="0" w:color="F6975C" w:themeColor="accent3" w:themeTint="BF"/>
          <w:bottom w:val="single" w:sz="8" w:space="0" w:color="F6975C" w:themeColor="accent3" w:themeTint="BF"/>
          <w:right w:val="single" w:sz="8" w:space="0" w:color="F6975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0596B" w:themeColor="accent4" w:themeTint="BF"/>
        <w:left w:val="single" w:sz="8" w:space="0" w:color="F0596B" w:themeColor="accent4" w:themeTint="BF"/>
        <w:bottom w:val="single" w:sz="8" w:space="0" w:color="F0596B" w:themeColor="accent4" w:themeTint="BF"/>
        <w:right w:val="single" w:sz="8" w:space="0" w:color="F0596B" w:themeColor="accent4" w:themeTint="BF"/>
        <w:insideH w:val="single" w:sz="8" w:space="0" w:color="F0596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6B" w:themeColor="accent4" w:themeTint="BF"/>
          <w:left w:val="single" w:sz="8" w:space="0" w:color="F0596B" w:themeColor="accent4" w:themeTint="BF"/>
          <w:bottom w:val="single" w:sz="8" w:space="0" w:color="F0596B" w:themeColor="accent4" w:themeTint="BF"/>
          <w:right w:val="single" w:sz="8" w:space="0" w:color="F05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E64E6E" w:themeColor="accent5" w:themeTint="BF"/>
        <w:left w:val="single" w:sz="8" w:space="0" w:color="E64E6E" w:themeColor="accent5" w:themeTint="BF"/>
        <w:bottom w:val="single" w:sz="8" w:space="0" w:color="E64E6E" w:themeColor="accent5" w:themeTint="BF"/>
        <w:right w:val="single" w:sz="8" w:space="0" w:color="E64E6E" w:themeColor="accent5" w:themeTint="BF"/>
        <w:insideH w:val="single" w:sz="8" w:space="0" w:color="E64E6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E6E" w:themeColor="accent5" w:themeTint="BF"/>
          <w:left w:val="single" w:sz="8" w:space="0" w:color="E64E6E" w:themeColor="accent5" w:themeTint="BF"/>
          <w:bottom w:val="single" w:sz="8" w:space="0" w:color="E64E6E" w:themeColor="accent5" w:themeTint="BF"/>
          <w:right w:val="single" w:sz="8" w:space="0" w:color="E64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4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4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4BD7"/>
    <w:tblPr>
      <w:tblStyleRowBandSize w:val="1"/>
      <w:tblStyleColBandSize w:val="1"/>
      <w:tblInd w:w="0" w:type="dxa"/>
      <w:tblBorders>
        <w:top w:val="single" w:sz="8" w:space="0" w:color="F9B857" w:themeColor="accent6" w:themeTint="BF"/>
        <w:left w:val="single" w:sz="8" w:space="0" w:color="F9B857" w:themeColor="accent6" w:themeTint="BF"/>
        <w:bottom w:val="single" w:sz="8" w:space="0" w:color="F9B857" w:themeColor="accent6" w:themeTint="BF"/>
        <w:right w:val="single" w:sz="8" w:space="0" w:color="F9B857" w:themeColor="accent6" w:themeTint="BF"/>
        <w:insideH w:val="single" w:sz="8" w:space="0" w:color="F9B85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857" w:themeColor="accent6" w:themeTint="BF"/>
          <w:left w:val="single" w:sz="8" w:space="0" w:color="F9B857" w:themeColor="accent6" w:themeTint="BF"/>
          <w:bottom w:val="single" w:sz="8" w:space="0" w:color="F9B857" w:themeColor="accent6" w:themeTint="BF"/>
          <w:right w:val="single" w:sz="8" w:space="0" w:color="F9B8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BB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C64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52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223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1E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4B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A12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C4BD7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2C4BD7"/>
  </w:style>
  <w:style w:type="paragraph" w:styleId="NormalWeb">
    <w:name w:val="Normal (Web)"/>
    <w:basedOn w:val="Normal"/>
    <w:uiPriority w:val="99"/>
    <w:semiHidden/>
    <w:unhideWhenUsed/>
    <w:rsid w:val="002C4BD7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4BD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4BD7"/>
  </w:style>
  <w:style w:type="table" w:customStyle="1" w:styleId="PlainTable11">
    <w:name w:val="Plain Table 11"/>
    <w:basedOn w:val="TableNormal"/>
    <w:uiPriority w:val="41"/>
    <w:rsid w:val="002C4BD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2C4BD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4BD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BD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74B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4BA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4B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4BD7"/>
  </w:style>
  <w:style w:type="character" w:customStyle="1" w:styleId="SmartHyperlink1">
    <w:name w:val="Smart Hyperlink1"/>
    <w:basedOn w:val="DefaultParagraphFont"/>
    <w:uiPriority w:val="99"/>
    <w:semiHidden/>
    <w:unhideWhenUsed/>
    <w:rsid w:val="002C4BD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C4BD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31C4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31C4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4BD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4BD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4B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4BD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4BD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4BD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4BD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4BD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4BD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4BD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4BD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4BD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4BD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4BD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4BD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4BD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C4B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4BD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4BD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4BD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4BD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4BD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C4BD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C4BD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4BD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4B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4BD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4BD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4BD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4B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4BD7"/>
  </w:style>
  <w:style w:type="table" w:styleId="TableProfessional">
    <w:name w:val="Table Professional"/>
    <w:basedOn w:val="TableNormal"/>
    <w:uiPriority w:val="99"/>
    <w:semiHidden/>
    <w:unhideWhenUsed/>
    <w:rsid w:val="002C4BD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4B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4BD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4BD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4BD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C4BD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4BD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4BD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C4B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4B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4B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4B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4B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4B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4B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4B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4B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4B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C47"/>
    <w:pPr>
      <w:keepNext/>
      <w:keepLines/>
      <w:outlineLvl w:val="9"/>
    </w:pPr>
    <w:rPr>
      <w:rFonts w:eastAsiaTheme="majorEastAsia" w:cstheme="majorBidi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4BD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A1081"/>
    <w:rPr>
      <w:rFonts w:asciiTheme="majorHAnsi" w:eastAsiaTheme="majorEastAsia" w:hAnsiTheme="majorHAnsi" w:cstheme="majorBidi"/>
      <w:caps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6536D0"/>
    <w:rPr>
      <w:kern w:val="18"/>
    </w:rPr>
  </w:style>
  <w:style w:type="character" w:customStyle="1" w:styleId="HeaderChar">
    <w:name w:val="Header Char"/>
    <w:basedOn w:val="DefaultParagraphFont"/>
    <w:link w:val="Header"/>
    <w:uiPriority w:val="99"/>
    <w:rsid w:val="00606AD8"/>
    <w:rPr>
      <w:caps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77791332_win32.dotx" TargetMode="External"/></Relationships>
</file>

<file path=word/theme/theme1.xml><?xml version="1.0" encoding="utf-8"?>
<a:theme xmlns:a="http://schemas.openxmlformats.org/drawingml/2006/main" name="Office Theme">
  <a:themeElements>
    <a:clrScheme name="Memo-0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DABB6"/>
      </a:accent1>
      <a:accent2>
        <a:srgbClr val="8FC640"/>
      </a:accent2>
      <a:accent3>
        <a:srgbClr val="F47527"/>
      </a:accent3>
      <a:accent4>
        <a:srgbClr val="EC223B"/>
      </a:accent4>
      <a:accent5>
        <a:srgbClr val="D41E44"/>
      </a:accent5>
      <a:accent6>
        <a:srgbClr val="F8A120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Булевар Јане Сандански бр. 109Б
    Општина Аеродром
    072/ 270-886; 
    jp.sjo@aerodrom.gov.mk
    aerodrom@gov.mk 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A54D7D-4B5F-4D8E-800F-7FCF1503C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381EF-75E8-442E-81C3-C62D649CB0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34C8E1-CFC0-43BD-83D1-795FBB95D09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tf77791332_win32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2024-01-23T11:10:00Z</dcterms:created>
  <dcterms:modified xsi:type="dcterms:W3CDTF">2024-01-23T13:20:00Z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